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864C" w14:textId="56E4E5AF" w:rsidR="00C71A02" w:rsidRDefault="00C71A02" w:rsidP="00974A50">
      <w:pPr>
        <w:spacing w:line="240" w:lineRule="auto"/>
        <w:rPr>
          <w:b/>
          <w:color w:val="D83B01"/>
          <w:sz w:val="36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C4025" wp14:editId="081B0549">
                <wp:simplePos x="0" y="0"/>
                <wp:positionH relativeFrom="column">
                  <wp:posOffset>57149</wp:posOffset>
                </wp:positionH>
                <wp:positionV relativeFrom="paragraph">
                  <wp:posOffset>123825</wp:posOffset>
                </wp:positionV>
                <wp:extent cx="59721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02A5A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75pt" to="47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</w:p>
    <w:p w14:paraId="1F330244" w14:textId="2D1DB0C0" w:rsidR="00C71A02" w:rsidRDefault="00C71A02" w:rsidP="00974A50">
      <w:pPr>
        <w:spacing w:line="240" w:lineRule="auto"/>
        <w:rPr>
          <w:b/>
          <w:color w:val="D83B01"/>
          <w:sz w:val="36"/>
        </w:rPr>
      </w:pPr>
      <w:r w:rsidRPr="00C71A02">
        <w:rPr>
          <w:b/>
          <w:noProof/>
          <w:color w:val="D83B01"/>
          <w:sz w:val="36"/>
        </w:rPr>
        <w:drawing>
          <wp:inline distT="0" distB="0" distL="0" distR="0" wp14:anchorId="4DC5EF42" wp14:editId="72FAA150">
            <wp:extent cx="3762375" cy="1543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F269" w14:textId="62F19EAB" w:rsidR="00C71A02" w:rsidRDefault="00C71A02" w:rsidP="00C71A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68"/>
          <w:szCs w:val="68"/>
          <w:lang w:val="en-GB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60FE14" wp14:editId="26003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EDDB9" id="Straight Connector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" strokecolor="#ed7d31" strokeweight="1.5pt">
                <v:stroke joinstyle="miter"/>
              </v:line>
            </w:pict>
          </mc:Fallback>
        </mc:AlternateContent>
      </w:r>
    </w:p>
    <w:p w14:paraId="2668DFBF" w14:textId="78425725" w:rsidR="00C71A02" w:rsidRPr="000E5F3C" w:rsidRDefault="00C71A02" w:rsidP="00C71A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68"/>
          <w:szCs w:val="68"/>
          <w:lang w:val="en-GB"/>
        </w:rPr>
      </w:pPr>
      <w:r w:rsidRPr="000E5F3C">
        <w:rPr>
          <w:rFonts w:ascii="CIDFont+F1" w:hAnsi="CIDFont+F1" w:cs="CIDFont+F1"/>
          <w:b/>
          <w:bCs/>
          <w:sz w:val="68"/>
          <w:szCs w:val="68"/>
          <w:lang w:val="en-GB"/>
        </w:rPr>
        <w:t>Office Induction Pack</w:t>
      </w:r>
    </w:p>
    <w:p w14:paraId="205C66CC" w14:textId="5088A8E9" w:rsidR="00C71A02" w:rsidRDefault="00C71A02" w:rsidP="00C71A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  <w:lang w:val="en-GB"/>
        </w:rPr>
      </w:pPr>
      <w:r>
        <w:rPr>
          <w:rFonts w:ascii="CIDFont+F1" w:hAnsi="CIDFont+F1" w:cs="CIDFont+F1"/>
          <w:sz w:val="41"/>
          <w:szCs w:val="41"/>
          <w:lang w:val="en-GB"/>
        </w:rPr>
        <w:t xml:space="preserve">New Parks </w:t>
      </w:r>
      <w:r w:rsidR="007022E8">
        <w:rPr>
          <w:rFonts w:ascii="CIDFont+F1" w:hAnsi="CIDFont+F1" w:cs="CIDFont+F1"/>
          <w:sz w:val="41"/>
          <w:szCs w:val="41"/>
          <w:lang w:val="en-GB"/>
        </w:rPr>
        <w:t xml:space="preserve">Housing </w:t>
      </w:r>
      <w:r>
        <w:rPr>
          <w:rFonts w:ascii="CIDFont+F1" w:hAnsi="CIDFont+F1" w:cs="CIDFont+F1"/>
          <w:sz w:val="41"/>
          <w:szCs w:val="41"/>
          <w:lang w:val="en-GB"/>
        </w:rPr>
        <w:t>Office</w:t>
      </w:r>
    </w:p>
    <w:p w14:paraId="13E073BB" w14:textId="49245AA4" w:rsidR="00C71A02" w:rsidRDefault="00C71A02" w:rsidP="00C71A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  <w:lang w:val="en-GB"/>
        </w:rPr>
      </w:pPr>
      <w:r>
        <w:rPr>
          <w:rFonts w:ascii="CIDFont+F1" w:hAnsi="CIDFont+F1" w:cs="CIDFont+F1"/>
          <w:sz w:val="41"/>
          <w:szCs w:val="41"/>
          <w:lang w:val="en-GB"/>
        </w:rPr>
        <w:t xml:space="preserve">321 Aikman Avenue </w:t>
      </w:r>
    </w:p>
    <w:p w14:paraId="24C49BAF" w14:textId="77777777" w:rsidR="00C71A02" w:rsidRDefault="00C71A02" w:rsidP="00C71A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  <w:lang w:val="en-GB"/>
        </w:rPr>
      </w:pPr>
      <w:r>
        <w:rPr>
          <w:rFonts w:ascii="CIDFont+F1" w:hAnsi="CIDFont+F1" w:cs="CIDFont+F1"/>
          <w:sz w:val="41"/>
          <w:szCs w:val="41"/>
          <w:lang w:val="en-GB"/>
        </w:rPr>
        <w:t>Leicester</w:t>
      </w:r>
    </w:p>
    <w:p w14:paraId="25955EBE" w14:textId="26893636" w:rsidR="00C71A02" w:rsidRDefault="00C71A02" w:rsidP="00C71A0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1"/>
          <w:szCs w:val="41"/>
          <w:lang w:val="en-GB"/>
        </w:rPr>
      </w:pPr>
      <w:r>
        <w:rPr>
          <w:rFonts w:ascii="CIDFont+F1" w:hAnsi="CIDFont+F1" w:cs="CIDFont+F1"/>
          <w:sz w:val="41"/>
          <w:szCs w:val="41"/>
          <w:lang w:val="en-GB"/>
        </w:rPr>
        <w:t xml:space="preserve">LE3 9PW </w:t>
      </w:r>
    </w:p>
    <w:p w14:paraId="5E7885EA" w14:textId="18D0C7A1" w:rsidR="00C71A02" w:rsidRDefault="00C71A02" w:rsidP="00C71A02">
      <w:pPr>
        <w:spacing w:line="240" w:lineRule="auto"/>
        <w:rPr>
          <w:b/>
          <w:color w:val="D83B01"/>
          <w:sz w:val="36"/>
        </w:rPr>
      </w:pPr>
    </w:p>
    <w:p w14:paraId="025227E1" w14:textId="77777777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73478BD1" w14:textId="77777777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17B85599" w14:textId="77777777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64425586" w14:textId="2B5D5735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7588CFC1" w14:textId="77777777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6897066A" w14:textId="65D95305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5D52C3E0" w14:textId="0211E3D9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547C1B93" w14:textId="77777777" w:rsidR="00C71A02" w:rsidRDefault="00C71A02" w:rsidP="00974A50">
      <w:pPr>
        <w:spacing w:line="240" w:lineRule="auto"/>
        <w:rPr>
          <w:b/>
          <w:color w:val="D83B01"/>
          <w:sz w:val="36"/>
        </w:rPr>
      </w:pPr>
    </w:p>
    <w:p w14:paraId="40F7D022" w14:textId="0AF96CAD" w:rsidR="00C71A02" w:rsidRDefault="00C71A02" w:rsidP="00974A50">
      <w:pPr>
        <w:spacing w:line="240" w:lineRule="auto"/>
        <w:rPr>
          <w:b/>
          <w:color w:val="D83B01"/>
          <w:sz w:val="36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AE83D" wp14:editId="0C3C39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CE0DB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" strokecolor="#ed7d31" strokeweight="1.5pt">
                <v:stroke joinstyle="miter"/>
              </v:line>
            </w:pict>
          </mc:Fallback>
        </mc:AlternateContent>
      </w:r>
    </w:p>
    <w:p w14:paraId="574B54CB" w14:textId="07BC76B1" w:rsidR="00D71C9E" w:rsidRDefault="00AD5C17" w:rsidP="00645D76">
      <w:pPr>
        <w:spacing w:line="240" w:lineRule="auto"/>
        <w:rPr>
          <w:color w:val="2F2F2F"/>
        </w:rPr>
      </w:pPr>
      <w:r>
        <w:rPr>
          <w:noProof/>
          <w:color w:val="2F2F2F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49EC61" wp14:editId="40BAF265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942965" cy="400050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4000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E51B8" w14:textId="18DBFAD0" w:rsidR="00311990" w:rsidRPr="000E5F3C" w:rsidRDefault="00C71A02" w:rsidP="00A43F3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5F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New Parks </w:t>
                            </w:r>
                            <w:r w:rsidR="007022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Housing </w:t>
                            </w:r>
                            <w:r w:rsidRPr="000E5F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9EC61" id="Rectangle 6" o:spid="_x0000_s1026" style="position:absolute;margin-left:0;margin-top:18pt;width:467.9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" fillcolor="#d83b01" stroked="f" strokeweight="1pt">
                <v:textbox>
                  <w:txbxContent>
                    <w:p w14:paraId="1A0E51B8" w14:textId="18DBFAD0" w:rsidR="00311990" w:rsidRPr="000E5F3C" w:rsidRDefault="00C71A02" w:rsidP="00A43F3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E5F3C">
                        <w:rPr>
                          <w:b/>
                          <w:sz w:val="36"/>
                          <w:szCs w:val="36"/>
                        </w:rPr>
                        <w:t xml:space="preserve">New Parks </w:t>
                      </w:r>
                      <w:r w:rsidR="007022E8">
                        <w:rPr>
                          <w:b/>
                          <w:sz w:val="36"/>
                          <w:szCs w:val="36"/>
                        </w:rPr>
                        <w:t xml:space="preserve">Housing </w:t>
                      </w:r>
                      <w:r w:rsidRPr="000E5F3C">
                        <w:rPr>
                          <w:b/>
                          <w:sz w:val="36"/>
                          <w:szCs w:val="36"/>
                        </w:rPr>
                        <w:t xml:space="preserve">Office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1A02"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49F4C" wp14:editId="62CFD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8F481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" strokecolor="#ed7d31" strokeweight="1.5pt">
                <v:stroke joinstyle="miter"/>
              </v:line>
            </w:pict>
          </mc:Fallback>
        </mc:AlternateContent>
      </w:r>
    </w:p>
    <w:p w14:paraId="0000D055" w14:textId="61FBBA29" w:rsidR="00311990" w:rsidRDefault="00311990" w:rsidP="00311990">
      <w:pPr>
        <w:spacing w:line="360" w:lineRule="auto"/>
        <w:jc w:val="both"/>
        <w:rPr>
          <w:color w:val="2F2F2F"/>
        </w:rPr>
      </w:pPr>
    </w:p>
    <w:p w14:paraId="0A6185B1" w14:textId="77777777" w:rsidR="00AD5C17" w:rsidRDefault="00AD5C17" w:rsidP="00AD5C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35FFFD4D" w14:textId="642213E1" w:rsidR="00645D76" w:rsidRPr="000E5F3C" w:rsidRDefault="00645D76" w:rsidP="00645D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 xml:space="preserve">This document outline’s the responsibilities of </w:t>
      </w:r>
      <w:r w:rsidRPr="000E5F3C">
        <w:rPr>
          <w:rFonts w:ascii="CIDFont+F1" w:hAnsi="CIDFont+F1" w:cs="CIDFont+F1"/>
          <w:b/>
          <w:bCs/>
          <w:sz w:val="24"/>
          <w:szCs w:val="24"/>
          <w:u w:val="single"/>
          <w:lang w:val="en-GB"/>
        </w:rPr>
        <w:t>All</w:t>
      </w:r>
      <w:r w:rsidRPr="000E5F3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0E5F3C">
        <w:rPr>
          <w:rFonts w:ascii="CIDFont+F2" w:hAnsi="CIDFont+F2" w:cs="CIDFont+F2"/>
          <w:sz w:val="24"/>
          <w:szCs w:val="24"/>
          <w:lang w:val="en-GB"/>
        </w:rPr>
        <w:t>Council Employees and will assist in the process of</w:t>
      </w:r>
      <w:r w:rsidR="000E5F3C"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0E5F3C">
        <w:rPr>
          <w:rFonts w:ascii="CIDFont+F2" w:hAnsi="CIDFont+F2" w:cs="CIDFont+F2"/>
          <w:sz w:val="24"/>
          <w:szCs w:val="24"/>
          <w:lang w:val="en-GB"/>
        </w:rPr>
        <w:t>familiarisation and understanding the operation of your designated building.</w:t>
      </w:r>
    </w:p>
    <w:p w14:paraId="3B7517CA" w14:textId="77777777" w:rsidR="00645D76" w:rsidRPr="000E5F3C" w:rsidRDefault="00645D76" w:rsidP="00645D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31E7ECFE" w14:textId="0311D609" w:rsidR="00645D76" w:rsidRPr="000E5F3C" w:rsidRDefault="00645D76" w:rsidP="000E5F3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 xml:space="preserve">It is </w:t>
      </w:r>
      <w:r w:rsidRPr="000E5F3C">
        <w:rPr>
          <w:rFonts w:ascii="CIDFont+F1" w:hAnsi="CIDFont+F1" w:cs="CIDFont+F1"/>
          <w:b/>
          <w:bCs/>
          <w:sz w:val="24"/>
          <w:szCs w:val="24"/>
          <w:u w:val="single"/>
          <w:lang w:val="en-GB"/>
        </w:rPr>
        <w:t>everyone’s</w:t>
      </w:r>
      <w:r w:rsidRPr="000E5F3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0E5F3C">
        <w:rPr>
          <w:rFonts w:ascii="CIDFont+F2" w:hAnsi="CIDFont+F2" w:cs="CIDFont+F2"/>
          <w:sz w:val="24"/>
          <w:szCs w:val="24"/>
          <w:lang w:val="en-GB"/>
        </w:rPr>
        <w:t>responsibility to ensure Health and Safety is adhered to and safe working environments are</w:t>
      </w:r>
      <w:r w:rsidR="000E5F3C"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0E5F3C">
        <w:rPr>
          <w:rFonts w:ascii="CIDFont+F2" w:hAnsi="CIDFont+F2" w:cs="CIDFont+F2"/>
          <w:sz w:val="24"/>
          <w:szCs w:val="24"/>
          <w:lang w:val="en-GB"/>
        </w:rPr>
        <w:t>maintained.</w:t>
      </w:r>
    </w:p>
    <w:p w14:paraId="2DA55E07" w14:textId="3C150976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0E18C252" w14:textId="66E37E15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4068D19B" w14:textId="103E0951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36F83262" w14:textId="6AB197CA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3A191772" w14:textId="6FA53BF0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30F969FD" w14:textId="6B63D5DD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70108002" w14:textId="440BCF54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141D9413" w14:textId="4DC6461D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4A7C9CA1" w14:textId="29919B04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51F4A9B7" w14:textId="321FB357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052FCCA0" w14:textId="15C9DC8F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7C1F29E5" w14:textId="52972F20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0CF7BF10" w14:textId="17697386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4381A3B0" w14:textId="5F715FC4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1B73D153" w14:textId="45321EF0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2ED9C976" w14:textId="74127966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03C82D7A" w14:textId="318558B2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05D47254" w14:textId="77777777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28EABDE6" w14:textId="49AF65CA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0DDA2" wp14:editId="15A375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DF98"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" strokecolor="#ed7d31" strokeweight="1.5pt">
                <v:stroke joinstyle="miter"/>
              </v:line>
            </w:pict>
          </mc:Fallback>
        </mc:AlternateContent>
      </w:r>
    </w:p>
    <w:p w14:paraId="55239B13" w14:textId="68EFDFE3" w:rsidR="00645D76" w:rsidRDefault="00645D76" w:rsidP="006D0112">
      <w:pPr>
        <w:spacing w:after="0" w:line="24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b/>
          <w:noProof/>
          <w:color w:val="D83B0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EDD00" wp14:editId="1F0E5E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0D43"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" strokecolor="#ed7d31" strokeweight="1.5pt">
                <v:stroke joinstyle="miter"/>
              </v:line>
            </w:pict>
          </mc:Fallback>
        </mc:AlternateContent>
      </w:r>
    </w:p>
    <w:p w14:paraId="5C5294A6" w14:textId="556CF622" w:rsidR="006D0112" w:rsidRDefault="006D0112" w:rsidP="006D0112">
      <w:pPr>
        <w:spacing w:after="0" w:line="24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F71F09" wp14:editId="0176C572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42965" cy="400050"/>
                <wp:effectExtent l="0" t="0" r="63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4000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08220" w14:textId="4E7BC761" w:rsidR="00645D76" w:rsidRPr="00645D76" w:rsidRDefault="00645D76" w:rsidP="00C471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45D7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1F09" id="Rectangle 21" o:spid="_x0000_s1027" style="position:absolute;left:0;text-align:left;margin-left:0;margin-top:2.95pt;width:467.9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" fillcolor="#d83b01" stroked="f" strokeweight="1pt">
                <v:textbox>
                  <w:txbxContent>
                    <w:p w14:paraId="44A08220" w14:textId="4E7BC761" w:rsidR="00645D76" w:rsidRPr="00645D76" w:rsidRDefault="00645D76" w:rsidP="00C4713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45D7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Contents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9116B2" w14:textId="77777777" w:rsidR="006D0112" w:rsidRDefault="006D0112" w:rsidP="006D0112">
      <w:pPr>
        <w:spacing w:after="0" w:line="24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7DA6F441" w14:textId="77777777" w:rsidR="002F5D41" w:rsidRDefault="002F5D41" w:rsidP="002F5D41">
      <w:pPr>
        <w:spacing w:after="0" w:line="24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0E952634" w14:textId="7D9CA65B" w:rsidR="00645D76" w:rsidRDefault="006D0112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DB5D2C" wp14:editId="7FF64DA8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5942965" cy="345440"/>
                <wp:effectExtent l="0" t="0" r="63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62048" w14:textId="2EE11B91" w:rsidR="00645D76" w:rsidRPr="00645D76" w:rsidRDefault="00645D76" w:rsidP="00645D7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1.0 COVID  19 – OFFICE PROCEDURES </w:t>
                            </w:r>
                          </w:p>
                          <w:p w14:paraId="37B2F943" w14:textId="77777777" w:rsidR="00645D76" w:rsidRPr="00A43F3A" w:rsidRDefault="00645D76" w:rsidP="00645D7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5D2C" id="Rectangle 22" o:spid="_x0000_s1028" style="position:absolute;left:0;text-align:left;margin-left:0;margin-top:18.95pt;width:467.95pt;height:27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" fillcolor="#d83b01" stroked="f" strokeweight="1pt">
                <v:textbox>
                  <w:txbxContent>
                    <w:p w14:paraId="42A62048" w14:textId="2EE11B91" w:rsidR="00645D76" w:rsidRPr="00645D76" w:rsidRDefault="00645D76" w:rsidP="00645D7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1.0 COVID  19 – OFFICE PROCEDURES </w:t>
                      </w:r>
                    </w:p>
                    <w:p w14:paraId="37B2F943" w14:textId="77777777" w:rsidR="00645D76" w:rsidRPr="00A43F3A" w:rsidRDefault="00645D76" w:rsidP="00645D7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7A51EF" w14:textId="6E9AE949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3C589C02" w14:textId="1F8B31FF" w:rsidR="00645D76" w:rsidRDefault="006D0112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C295F" wp14:editId="23CAEDCD">
                <wp:simplePos x="0" y="0"/>
                <wp:positionH relativeFrom="margin">
                  <wp:posOffset>0</wp:posOffset>
                </wp:positionH>
                <wp:positionV relativeFrom="paragraph">
                  <wp:posOffset>50165</wp:posOffset>
                </wp:positionV>
                <wp:extent cx="5942965" cy="345440"/>
                <wp:effectExtent l="0" t="0" r="63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2256C" w14:textId="23EE2980" w:rsidR="00645D76" w:rsidRPr="00737C41" w:rsidRDefault="00645D76" w:rsidP="00645D76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1.1 Building Access and Egress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C295F" id="Rectangle 23" o:spid="_x0000_s1029" style="position:absolute;left:0;text-align:left;margin-left:0;margin-top:3.95pt;width:467.95pt;height:27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" fillcolor="#d83b01" stroked="f" strokeweight="1pt">
                <v:textbox>
                  <w:txbxContent>
                    <w:p w14:paraId="1632256C" w14:textId="23EE2980" w:rsidR="00645D76" w:rsidRPr="00737C41" w:rsidRDefault="00645D76" w:rsidP="00645D76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1.1 Building Access and Egress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A00203" w14:textId="3A09C4AD" w:rsidR="00645D76" w:rsidRDefault="006D0112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33357B" wp14:editId="5426C237">
                <wp:simplePos x="0" y="0"/>
                <wp:positionH relativeFrom="margin">
                  <wp:posOffset>0</wp:posOffset>
                </wp:positionH>
                <wp:positionV relativeFrom="paragraph">
                  <wp:posOffset>195580</wp:posOffset>
                </wp:positionV>
                <wp:extent cx="5942965" cy="345440"/>
                <wp:effectExtent l="0" t="0" r="63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B3F94" w14:textId="2577F013" w:rsidR="00645D76" w:rsidRPr="00737C41" w:rsidRDefault="00645D76" w:rsidP="00645D76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1.2 Use of Desk Spaces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357B" id="Rectangle 24" o:spid="_x0000_s1030" style="position:absolute;left:0;text-align:left;margin-left:0;margin-top:15.4pt;width:467.95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" fillcolor="#d83b01" stroked="f" strokeweight="1pt">
                <v:textbox>
                  <w:txbxContent>
                    <w:p w14:paraId="335B3F94" w14:textId="2577F013" w:rsidR="00645D76" w:rsidRPr="00737C41" w:rsidRDefault="00645D76" w:rsidP="00645D76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1.2 Use of Desk Spaces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BCAAC" w14:textId="2C29331C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67729F6E" w14:textId="549C6377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0A686" wp14:editId="442111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C1A55" w14:textId="7377494E" w:rsidR="00645D76" w:rsidRPr="00737C41" w:rsidRDefault="00645D76" w:rsidP="00645D76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1.3 Use of Meeting Room</w:t>
                            </w:r>
                            <w:r w:rsidR="00BA7444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and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Kitchen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A686" id="Rectangle 26" o:spid="_x0000_s1031" style="position:absolute;left:0;text-align:left;margin-left:0;margin-top:-.05pt;width:467.95pt;height:27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" fillcolor="#d83b01" stroked="f" strokeweight="1pt">
                <v:textbox>
                  <w:txbxContent>
                    <w:p w14:paraId="6DAC1A55" w14:textId="7377494E" w:rsidR="00645D76" w:rsidRPr="00737C41" w:rsidRDefault="00645D76" w:rsidP="00645D76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1.3 Use of Meeting Room</w:t>
                      </w:r>
                      <w:r w:rsidR="00BA7444">
                        <w:rPr>
                          <w:bCs/>
                          <w:color w:val="FFFFFF" w:themeColor="background1"/>
                          <w:sz w:val="24"/>
                        </w:rPr>
                        <w:t xml:space="preserve"> and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Kitchen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6AE714" w14:textId="16CA98BF" w:rsidR="00645D76" w:rsidRDefault="00645D76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7552A755" w14:textId="29B221E3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A135D0" wp14:editId="4A4CBF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A60CF" w14:textId="06E29202" w:rsidR="00737C41" w:rsidRPr="00645D76" w:rsidRDefault="00737C41" w:rsidP="00737C4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BUILDING GENERAL 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90EC00" w14:textId="77777777" w:rsidR="00737C41" w:rsidRPr="00A43F3A" w:rsidRDefault="00737C41" w:rsidP="00737C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35D0" id="Rectangle 27" o:spid="_x0000_s1032" style="position:absolute;left:0;text-align:left;margin-left:0;margin-top:-.05pt;width:467.95pt;height:27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" fillcolor="#d83b01" stroked="f" strokeweight="1pt">
                <v:textbox>
                  <w:txbxContent>
                    <w:p w14:paraId="7EEA60CF" w14:textId="06E29202" w:rsidR="00737C41" w:rsidRPr="00645D76" w:rsidRDefault="00737C41" w:rsidP="00737C4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.0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BUILDING GENERAL 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90EC00" w14:textId="77777777" w:rsidR="00737C41" w:rsidRPr="00A43F3A" w:rsidRDefault="00737C41" w:rsidP="00737C4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9CD43A" w14:textId="31CAC0A1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F663AF" wp14:editId="7D3B162A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5942965" cy="345440"/>
                <wp:effectExtent l="0" t="0" r="63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9C5FB" w14:textId="7E0987E9" w:rsidR="00737C41" w:rsidRPr="00737C41" w:rsidRDefault="00737C41" w:rsidP="00737C41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2.1 Opening Times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63AF" id="Rectangle 28" o:spid="_x0000_s1033" style="position:absolute;left:0;text-align:left;margin-left:0;margin-top:9.2pt;width:467.95pt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" fillcolor="#d83b01" stroked="f" strokeweight="1pt">
                <v:textbox>
                  <w:txbxContent>
                    <w:p w14:paraId="0489C5FB" w14:textId="7E0987E9" w:rsidR="00737C41" w:rsidRPr="00737C41" w:rsidRDefault="00737C41" w:rsidP="00737C41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2.1 Opening Times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E19E7B" w14:textId="76F40C79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7E48EB" wp14:editId="01DF23B2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5942965" cy="345440"/>
                <wp:effectExtent l="0" t="0" r="63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8D91B" w14:textId="52948C82" w:rsidR="00737C41" w:rsidRPr="00737C41" w:rsidRDefault="00737C41" w:rsidP="00737C41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Car Parking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E48EB" id="Rectangle 29" o:spid="_x0000_s1034" style="position:absolute;left:0;text-align:left;margin-left:0;margin-top:18.4pt;width:467.9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" fillcolor="#d83b01" stroked="f" strokeweight="1pt">
                <v:textbox>
                  <w:txbxContent>
                    <w:p w14:paraId="5918D91B" w14:textId="52948C82" w:rsidR="00737C41" w:rsidRPr="00737C41" w:rsidRDefault="00737C41" w:rsidP="00737C41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4"/>
                        </w:rPr>
                        <w:t>2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</w:rPr>
                        <w:t>2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 Car Parking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7E2E55" w14:textId="24F2F048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18774E" wp14:editId="5E8BEA05">
                <wp:simplePos x="0" y="0"/>
                <wp:positionH relativeFrom="margin">
                  <wp:posOffset>0</wp:posOffset>
                </wp:positionH>
                <wp:positionV relativeFrom="paragraph">
                  <wp:posOffset>351155</wp:posOffset>
                </wp:positionV>
                <wp:extent cx="5942965" cy="345440"/>
                <wp:effectExtent l="0" t="0" r="63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CA120" w14:textId="3A4D2169" w:rsidR="00737C41" w:rsidRPr="000E5F3C" w:rsidRDefault="00737C41" w:rsidP="00737C41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2.3 Door Entry System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8774E" id="Rectangle 30" o:spid="_x0000_s1035" style="position:absolute;left:0;text-align:left;margin-left:0;margin-top:27.65pt;width:467.9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" fillcolor="#d83b01" stroked="f" strokeweight="1pt">
                <v:textbox>
                  <w:txbxContent>
                    <w:p w14:paraId="46BCA120" w14:textId="3A4D2169" w:rsidR="00737C41" w:rsidRPr="000E5F3C" w:rsidRDefault="00737C41" w:rsidP="00737C41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2.3 Door Entry System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E1D0ED" w14:textId="7A8A6594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53095C91" w14:textId="382BE04C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5907C5" wp14:editId="3AB66036">
                <wp:simplePos x="0" y="0"/>
                <wp:positionH relativeFrom="margin">
                  <wp:posOffset>0</wp:posOffset>
                </wp:positionH>
                <wp:positionV relativeFrom="paragraph">
                  <wp:posOffset>132080</wp:posOffset>
                </wp:positionV>
                <wp:extent cx="5942965" cy="345440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011BE" w14:textId="2FBC4502" w:rsidR="00737C41" w:rsidRPr="000E5F3C" w:rsidRDefault="00737C41" w:rsidP="00737C41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2.4 Fire Evacuation Procedures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07C5" id="Rectangle 31" o:spid="_x0000_s1036" style="position:absolute;left:0;text-align:left;margin-left:0;margin-top:10.4pt;width:467.9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" fillcolor="#d83b01" stroked="f" strokeweight="1pt">
                <v:textbox>
                  <w:txbxContent>
                    <w:p w14:paraId="50A011BE" w14:textId="2FBC4502" w:rsidR="00737C41" w:rsidRPr="000E5F3C" w:rsidRDefault="00737C41" w:rsidP="00737C41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2.4 Fire Evacuation Procedures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48539D" w14:textId="5EC271BB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8CDB03" wp14:editId="32538359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5942965" cy="345440"/>
                <wp:effectExtent l="0" t="0" r="63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4150C" w14:textId="1B25C376" w:rsidR="00737C41" w:rsidRPr="000E5F3C" w:rsidRDefault="00737C41" w:rsidP="00737C41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2.5 First Aid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DB03" id="Rectangle 32" o:spid="_x0000_s1037" style="position:absolute;left:0;text-align:left;margin-left:0;margin-top:19.6pt;width:467.95pt;height:27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" fillcolor="#d83b01" stroked="f" strokeweight="1pt">
                <v:textbox>
                  <w:txbxContent>
                    <w:p w14:paraId="0B64150C" w14:textId="1B25C376" w:rsidR="00737C41" w:rsidRPr="000E5F3C" w:rsidRDefault="00737C41" w:rsidP="00737C41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2.5 First Aid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750A91" w14:textId="37539DD8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28F8173C" w14:textId="5007B165" w:rsidR="00737C41" w:rsidRDefault="00176EF0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FDF439" wp14:editId="6BDE7F6F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5942965" cy="345440"/>
                <wp:effectExtent l="0" t="0" r="63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FCED0" w14:textId="0330491D" w:rsidR="00737C41" w:rsidRPr="000E5F3C" w:rsidRDefault="00737C41" w:rsidP="00737C41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2.</w:t>
                            </w:r>
                            <w:r w:rsidR="00176EF0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Cleanliness &amp; Hygiene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DF439" id="Rectangle 39" o:spid="_x0000_s1038" style="position:absolute;left:0;text-align:left;margin-left:0;margin-top:1.25pt;width:467.95pt;height:27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" fillcolor="#d83b01" stroked="f" strokeweight="1pt">
                <v:textbox>
                  <w:txbxContent>
                    <w:p w14:paraId="280FCED0" w14:textId="0330491D" w:rsidR="00737C41" w:rsidRPr="000E5F3C" w:rsidRDefault="00737C41" w:rsidP="00737C41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>2.</w:t>
                      </w:r>
                      <w:r w:rsidR="00176EF0">
                        <w:rPr>
                          <w:bCs/>
                          <w:color w:val="FFFFFF" w:themeColor="background1"/>
                          <w:sz w:val="24"/>
                        </w:rPr>
                        <w:t>6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Cleanliness &amp; Hygiene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F854E" w14:textId="7BDAF1A6" w:rsidR="00737C41" w:rsidRDefault="00176EF0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E42B8" wp14:editId="63EA24C2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5942965" cy="345440"/>
                <wp:effectExtent l="0" t="0" r="63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CF1E1" w14:textId="14EEFC1D" w:rsidR="00737C41" w:rsidRPr="000E5F3C" w:rsidRDefault="00737C41" w:rsidP="00737C41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2.</w:t>
                            </w:r>
                            <w:r w:rsidR="00176EF0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7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Fire Alarm, Heating &amp; Ventilation </w:t>
                            </w:r>
                            <w:r w:rsidR="000E5F3C"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Controls 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42B8" id="Rectangle 33" o:spid="_x0000_s1039" style="position:absolute;left:0;text-align:left;margin-left:0;margin-top:12.1pt;width:467.95pt;height:27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" fillcolor="#d83b01" stroked="f" strokeweight="1pt">
                <v:textbox>
                  <w:txbxContent>
                    <w:p w14:paraId="56ECF1E1" w14:textId="14EEFC1D" w:rsidR="00737C41" w:rsidRPr="000E5F3C" w:rsidRDefault="00737C41" w:rsidP="00737C41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>2.</w:t>
                      </w:r>
                      <w:r w:rsidR="00176EF0">
                        <w:rPr>
                          <w:bCs/>
                          <w:color w:val="FFFFFF" w:themeColor="background1"/>
                          <w:sz w:val="24"/>
                        </w:rPr>
                        <w:t>7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Fire Alarm, Heating &amp; Ventilation </w:t>
                      </w:r>
                      <w:r w:rsidR="000E5F3C"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Controls 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277D94" w14:textId="6925B9FF" w:rsidR="00737C41" w:rsidRDefault="00176EF0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A43A59" wp14:editId="00C12AEA">
                <wp:simplePos x="0" y="0"/>
                <wp:positionH relativeFrom="margin">
                  <wp:posOffset>0</wp:posOffset>
                </wp:positionH>
                <wp:positionV relativeFrom="paragraph">
                  <wp:posOffset>284480</wp:posOffset>
                </wp:positionV>
                <wp:extent cx="5942965" cy="345440"/>
                <wp:effectExtent l="0" t="0" r="63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14938" w14:textId="5CC4B09B" w:rsidR="000E5F3C" w:rsidRPr="000E5F3C" w:rsidRDefault="000E5F3C" w:rsidP="000E5F3C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2.</w:t>
                            </w:r>
                            <w:r w:rsidR="00176EF0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Reporting Repairs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43A59" id="Rectangle 40" o:spid="_x0000_s1040" style="position:absolute;left:0;text-align:left;margin-left:0;margin-top:22.4pt;width:467.95pt;height:27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" fillcolor="#d83b01" stroked="f" strokeweight="1pt">
                <v:textbox>
                  <w:txbxContent>
                    <w:p w14:paraId="7AE14938" w14:textId="5CC4B09B" w:rsidR="000E5F3C" w:rsidRPr="000E5F3C" w:rsidRDefault="000E5F3C" w:rsidP="000E5F3C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>2.</w:t>
                      </w:r>
                      <w:r w:rsidR="00176EF0">
                        <w:rPr>
                          <w:bCs/>
                          <w:color w:val="FFFFFF" w:themeColor="background1"/>
                          <w:sz w:val="24"/>
                        </w:rPr>
                        <w:t>8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Reporting Repairs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A1A10" w14:textId="6573F00B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20F5A914" w14:textId="2841389D" w:rsidR="00737C41" w:rsidRDefault="00737C41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742642E5" w14:textId="329A0598" w:rsidR="000E5F3C" w:rsidRDefault="000E5F3C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48AEDD95" w14:textId="3E3CD345" w:rsidR="00645D76" w:rsidRDefault="000E5F3C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81DAFA" wp14:editId="16BA8B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7C580" id="Straight Connector 4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" strokecolor="#ed7d31" strokeweight="1.5pt">
                <v:stroke joinstyle="miter"/>
              </v:line>
            </w:pict>
          </mc:Fallback>
        </mc:AlternateContent>
      </w:r>
    </w:p>
    <w:p w14:paraId="3AEB52FC" w14:textId="07C8643D" w:rsidR="00645D76" w:rsidRDefault="000E5F3C" w:rsidP="002F5D41">
      <w:pPr>
        <w:spacing w:after="0" w:line="24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b/>
          <w:noProof/>
          <w:color w:val="D83B0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BA2D49" wp14:editId="5A681B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26C5F" id="Straight Connector 4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" strokecolor="#ed7d31" strokeweight="1.5pt">
                <v:stroke joinstyle="miter"/>
              </v:line>
            </w:pict>
          </mc:Fallback>
        </mc:AlternateContent>
      </w:r>
    </w:p>
    <w:p w14:paraId="2BBE16C7" w14:textId="4CC8848F" w:rsidR="00645D76" w:rsidRDefault="000E5F3C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922F80" wp14:editId="5A351B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451A2" w14:textId="77777777" w:rsidR="000E5F3C" w:rsidRPr="00645D76" w:rsidRDefault="000E5F3C" w:rsidP="000E5F3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1.0 COVID  19 – OFFICE PROCEDURES </w:t>
                            </w:r>
                          </w:p>
                          <w:p w14:paraId="7A5C94E1" w14:textId="77777777" w:rsidR="000E5F3C" w:rsidRPr="00A43F3A" w:rsidRDefault="000E5F3C" w:rsidP="000E5F3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2F80" id="Rectangle 43" o:spid="_x0000_s1041" style="position:absolute;left:0;text-align:left;margin-left:0;margin-top:-.05pt;width:467.95pt;height:27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" fillcolor="#d83b01" stroked="f" strokeweight="1pt">
                <v:textbox>
                  <w:txbxContent>
                    <w:p w14:paraId="462451A2" w14:textId="77777777" w:rsidR="000E5F3C" w:rsidRPr="00645D76" w:rsidRDefault="000E5F3C" w:rsidP="000E5F3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1.0 COVID  19 – OFFICE PROCEDURES </w:t>
                      </w:r>
                    </w:p>
                    <w:p w14:paraId="7A5C94E1" w14:textId="77777777" w:rsidR="000E5F3C" w:rsidRPr="00A43F3A" w:rsidRDefault="000E5F3C" w:rsidP="000E5F3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5051C9" w14:textId="2FFB6C19" w:rsidR="00645D76" w:rsidRPr="006D0112" w:rsidRDefault="00645D76" w:rsidP="006D0112">
      <w:pPr>
        <w:spacing w:after="0" w:line="240" w:lineRule="auto"/>
        <w:jc w:val="both"/>
        <w:rPr>
          <w:rFonts w:ascii="CIDFont+F2" w:hAnsi="CIDFont+F2" w:cs="CIDFont+F2"/>
          <w:sz w:val="16"/>
          <w:szCs w:val="16"/>
          <w:lang w:val="en-GB"/>
        </w:rPr>
      </w:pPr>
    </w:p>
    <w:p w14:paraId="085C25AF" w14:textId="01D984A5" w:rsidR="000E5F3C" w:rsidRPr="000E5F3C" w:rsidRDefault="000E5F3C" w:rsidP="000E5F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 xml:space="preserve">The measures outlined below have been implemented in accordance with </w:t>
      </w:r>
      <w:r>
        <w:rPr>
          <w:rFonts w:ascii="CIDFont+F2" w:hAnsi="CIDFont+F2" w:cs="CIDFont+F2"/>
          <w:sz w:val="24"/>
          <w:szCs w:val="24"/>
          <w:lang w:val="en-GB"/>
        </w:rPr>
        <w:t>G</w:t>
      </w:r>
      <w:r w:rsidRPr="000E5F3C">
        <w:rPr>
          <w:rFonts w:ascii="CIDFont+F2" w:hAnsi="CIDFont+F2" w:cs="CIDFont+F2"/>
          <w:sz w:val="24"/>
          <w:szCs w:val="24"/>
          <w:lang w:val="en-GB"/>
        </w:rPr>
        <w:t>overnment’s guidance on managing Covid 19 and are supported by a building specific Covid 19 Risk Assessment and Method Statement approved by the Corporate Health &amp; Safety Team and signed off by the Director of Housing.</w:t>
      </w:r>
    </w:p>
    <w:p w14:paraId="4CC0FE2E" w14:textId="77777777"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74BCCB5A" w14:textId="72F31916" w:rsidR="000E5F3C" w:rsidRPr="000E5F3C" w:rsidRDefault="000E5F3C" w:rsidP="000E5F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We continue to strongly encourage staff to follow the measures in place to reduce the risk of covid transmission within our buildings.</w:t>
      </w:r>
    </w:p>
    <w:p w14:paraId="62ACCF19" w14:textId="77777777"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/>
        </w:rPr>
      </w:pPr>
    </w:p>
    <w:p w14:paraId="09D243D8" w14:textId="582D734A" w:rsidR="000E5F3C" w:rsidRPr="000E5F3C" w:rsidRDefault="000E5F3C" w:rsidP="000E5F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/>
        </w:rPr>
      </w:pPr>
      <w:r w:rsidRPr="000E5F3C">
        <w:rPr>
          <w:rFonts w:ascii="CIDFont+F1" w:hAnsi="CIDFont+F1" w:cs="CIDFont+F1"/>
          <w:sz w:val="24"/>
          <w:szCs w:val="24"/>
          <w:lang w:val="en-GB"/>
        </w:rPr>
        <w:t>Staying healthy</w:t>
      </w:r>
    </w:p>
    <w:p w14:paraId="62816A97" w14:textId="52D779B0"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It’s important that we continue with good habits for good health:</w:t>
      </w:r>
    </w:p>
    <w:p w14:paraId="2F644914" w14:textId="77777777"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  <w:lang w:val="en-GB"/>
        </w:rPr>
      </w:pPr>
    </w:p>
    <w:p w14:paraId="10FF5231" w14:textId="77777777" w:rsidR="000E5F3C" w:rsidRPr="000E5F3C" w:rsidRDefault="000E5F3C" w:rsidP="000E5F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Wash hands frequently</w:t>
      </w:r>
    </w:p>
    <w:p w14:paraId="5834F569" w14:textId="77777777" w:rsidR="000E5F3C" w:rsidRPr="000E5F3C" w:rsidRDefault="000E5F3C" w:rsidP="000E5F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Stay at home if you're ill</w:t>
      </w:r>
    </w:p>
    <w:p w14:paraId="5326B923" w14:textId="77777777" w:rsidR="000E5F3C" w:rsidRPr="000E5F3C" w:rsidRDefault="000E5F3C" w:rsidP="000E5F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Keep a distance from others</w:t>
      </w:r>
    </w:p>
    <w:p w14:paraId="11F513C2" w14:textId="6E441068" w:rsidR="000E5F3C" w:rsidRPr="000E5F3C" w:rsidRDefault="000E5F3C" w:rsidP="000E5F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E5F3C">
        <w:rPr>
          <w:rFonts w:ascii="CIDFont+F2" w:hAnsi="CIDFont+F2" w:cs="CIDFont+F2"/>
          <w:sz w:val="24"/>
          <w:szCs w:val="24"/>
          <w:lang w:val="en-GB"/>
        </w:rPr>
        <w:t>Have your vaccinations</w:t>
      </w:r>
    </w:p>
    <w:p w14:paraId="34951141" w14:textId="77777777"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/>
        </w:rPr>
      </w:pPr>
    </w:p>
    <w:p w14:paraId="5A81A30E" w14:textId="3A593AB6" w:rsidR="00645D76" w:rsidRDefault="00645D76" w:rsidP="006D0112">
      <w:pPr>
        <w:spacing w:after="0" w:line="24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</w:p>
    <w:p w14:paraId="0C2E1DCE" w14:textId="7697E890" w:rsidR="00645D76" w:rsidRDefault="006D0112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C1DE50" wp14:editId="747A82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2965" cy="345440"/>
                <wp:effectExtent l="0" t="0" r="63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36C56" w14:textId="77777777" w:rsidR="006D0112" w:rsidRPr="00737C41" w:rsidRDefault="006D0112" w:rsidP="006D0112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1.1 Building Access and Egress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1DE50" id="Rectangle 44" o:spid="_x0000_s1042" style="position:absolute;left:0;text-align:left;margin-left:0;margin-top:0;width:467.95pt;height:27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" fillcolor="#d83b01" stroked="f" strokeweight="1pt">
                <v:textbox>
                  <w:txbxContent>
                    <w:p w14:paraId="09736C56" w14:textId="77777777" w:rsidR="006D0112" w:rsidRPr="00737C41" w:rsidRDefault="006D0112" w:rsidP="006D0112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1.1 Building Access and Egress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C962A6" w14:textId="0F38B344" w:rsidR="00645D76" w:rsidRPr="006D0112" w:rsidRDefault="00645D76" w:rsidP="006D0112">
      <w:pPr>
        <w:spacing w:line="240" w:lineRule="auto"/>
        <w:jc w:val="both"/>
        <w:rPr>
          <w:rFonts w:ascii="CIDFont+F2" w:hAnsi="CIDFont+F2" w:cs="CIDFont+F2"/>
          <w:sz w:val="16"/>
          <w:szCs w:val="16"/>
          <w:lang w:val="en-GB"/>
        </w:rPr>
      </w:pPr>
    </w:p>
    <w:p w14:paraId="396F33C0" w14:textId="0EC2647F" w:rsidR="006D0112" w:rsidRPr="006D0112" w:rsidRDefault="006D0112" w:rsidP="006D01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6D0112">
        <w:rPr>
          <w:rFonts w:ascii="CIDFont+F2" w:hAnsi="CIDFont+F2" w:cs="CIDFont+F2"/>
          <w:sz w:val="24"/>
          <w:szCs w:val="24"/>
          <w:lang w:val="en-GB"/>
        </w:rPr>
        <w:t xml:space="preserve">Staff are required to enter and exit the building </w:t>
      </w:r>
      <w:r w:rsidR="003A20C9">
        <w:rPr>
          <w:rFonts w:ascii="CIDFont+F2" w:hAnsi="CIDFont+F2" w:cs="CIDFont+F2"/>
          <w:sz w:val="24"/>
          <w:szCs w:val="24"/>
          <w:lang w:val="en-GB"/>
        </w:rPr>
        <w:t xml:space="preserve">from the </w:t>
      </w:r>
      <w:r w:rsidR="00C53643">
        <w:rPr>
          <w:rFonts w:ascii="CIDFont+F2" w:hAnsi="CIDFont+F2" w:cs="CIDFont+F2"/>
          <w:sz w:val="24"/>
          <w:szCs w:val="24"/>
          <w:lang w:val="en-GB"/>
        </w:rPr>
        <w:t xml:space="preserve">rear </w:t>
      </w:r>
      <w:r w:rsidR="003A20C9">
        <w:rPr>
          <w:rFonts w:ascii="CIDFont+F2" w:hAnsi="CIDFont+F2" w:cs="CIDFont+F2"/>
          <w:sz w:val="24"/>
          <w:szCs w:val="24"/>
          <w:lang w:val="en-GB"/>
        </w:rPr>
        <w:t>of the building</w:t>
      </w:r>
      <w:r w:rsidR="00C53643">
        <w:rPr>
          <w:rFonts w:ascii="CIDFont+F2" w:hAnsi="CIDFont+F2" w:cs="CIDFont+F2"/>
          <w:sz w:val="24"/>
          <w:szCs w:val="24"/>
          <w:lang w:val="en-GB"/>
        </w:rPr>
        <w:t>, where it is marked ‘Fire Exit’</w:t>
      </w:r>
      <w:r w:rsidRPr="006D0112">
        <w:rPr>
          <w:rFonts w:ascii="CIDFont+F2" w:hAnsi="CIDFont+F2" w:cs="CIDFont+F2"/>
          <w:sz w:val="24"/>
          <w:szCs w:val="24"/>
          <w:lang w:val="en-GB"/>
        </w:rPr>
        <w:t xml:space="preserve">. </w:t>
      </w:r>
      <w:r w:rsidR="00C53643"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6D0112">
        <w:rPr>
          <w:rFonts w:ascii="CIDFont+F2" w:hAnsi="CIDFont+F2" w:cs="CIDFont+F2"/>
          <w:sz w:val="24"/>
          <w:szCs w:val="24"/>
          <w:lang w:val="en-GB"/>
        </w:rPr>
        <w:t>The</w:t>
      </w:r>
      <w:r w:rsidR="00C53643">
        <w:rPr>
          <w:rFonts w:ascii="CIDFont+F2" w:hAnsi="CIDFont+F2" w:cs="CIDFont+F2"/>
          <w:sz w:val="24"/>
          <w:szCs w:val="24"/>
          <w:lang w:val="en-GB"/>
        </w:rPr>
        <w:t>re is also another Fire Exit door</w:t>
      </w:r>
      <w:r w:rsidRPr="006D0112">
        <w:rPr>
          <w:rFonts w:ascii="CIDFont+F2" w:hAnsi="CIDFont+F2" w:cs="CIDFont+F2"/>
          <w:sz w:val="24"/>
          <w:szCs w:val="24"/>
          <w:lang w:val="en-GB"/>
        </w:rPr>
        <w:t xml:space="preserve"> located </w:t>
      </w:r>
      <w:r w:rsidR="00C53643">
        <w:rPr>
          <w:rFonts w:ascii="CIDFont+F2" w:hAnsi="CIDFont+F2" w:cs="CIDFont+F2"/>
          <w:sz w:val="24"/>
          <w:szCs w:val="24"/>
          <w:lang w:val="en-GB"/>
        </w:rPr>
        <w:t>in the corridor area.  These must be used as emergency exits only</w:t>
      </w:r>
      <w:r w:rsidRPr="006D0112">
        <w:rPr>
          <w:rFonts w:ascii="CIDFont+F2" w:hAnsi="CIDFont+F2" w:cs="CIDFont+F2"/>
          <w:sz w:val="24"/>
          <w:szCs w:val="24"/>
          <w:lang w:val="en-GB"/>
        </w:rPr>
        <w:t>.</w:t>
      </w:r>
    </w:p>
    <w:p w14:paraId="44F2F411" w14:textId="77777777" w:rsidR="006D0112" w:rsidRPr="006D0112" w:rsidRDefault="006D0112" w:rsidP="006D0112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sz w:val="20"/>
          <w:szCs w:val="20"/>
          <w:lang w:val="en-GB"/>
        </w:rPr>
      </w:pPr>
    </w:p>
    <w:p w14:paraId="0D41FC1E" w14:textId="5EF1DC44" w:rsidR="006D0112" w:rsidRDefault="006D0112" w:rsidP="006D01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6D0112">
        <w:rPr>
          <w:rFonts w:ascii="CIDFont+F2" w:hAnsi="CIDFont+F2" w:cs="CIDFont+F2"/>
          <w:sz w:val="24"/>
          <w:szCs w:val="24"/>
          <w:lang w:val="en-GB"/>
        </w:rPr>
        <w:t>Staff should ensure a good level of personal hygiene and frequently wash hands or use the hand sanitiser provided.</w:t>
      </w:r>
    </w:p>
    <w:p w14:paraId="1CBE4AA3" w14:textId="77777777" w:rsidR="007022E8" w:rsidRPr="007022E8" w:rsidRDefault="007022E8" w:rsidP="007022E8">
      <w:pPr>
        <w:pStyle w:val="ListParagraph"/>
        <w:rPr>
          <w:rFonts w:ascii="CIDFont+F2" w:hAnsi="CIDFont+F2" w:cs="CIDFont+F2"/>
          <w:sz w:val="24"/>
          <w:szCs w:val="24"/>
          <w:lang w:val="en-GB"/>
        </w:rPr>
      </w:pPr>
    </w:p>
    <w:p w14:paraId="7F9BF2CB" w14:textId="30446191" w:rsidR="007022E8" w:rsidRDefault="007022E8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4A5FBC62" w14:textId="55CAEB18" w:rsidR="007022E8" w:rsidRDefault="007022E8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4A9DC58" w14:textId="637719FF" w:rsidR="007022E8" w:rsidRDefault="007022E8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B2D3968" w14:textId="4BCF212A" w:rsidR="007022E8" w:rsidRDefault="007022E8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4381EA6" w14:textId="57FCB0B4" w:rsidR="00EF4E9A" w:rsidRDefault="00EF4E9A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1413C089" w14:textId="54CE04C3" w:rsidR="00EF4E9A" w:rsidRDefault="00EF4E9A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7E998121" w14:textId="77777777" w:rsidR="00EF4E9A" w:rsidRDefault="00EF4E9A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3E221294" w14:textId="3C2F9CEB" w:rsidR="007022E8" w:rsidRDefault="007022E8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09A3C575" w14:textId="77777777" w:rsidR="007022E8" w:rsidRPr="007022E8" w:rsidRDefault="007022E8" w:rsidP="007022E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6F484F1" w14:textId="06E9B57C" w:rsidR="006D0112" w:rsidRDefault="006D0112" w:rsidP="006D0112">
      <w:pPr>
        <w:pStyle w:val="ListParagraph"/>
        <w:rPr>
          <w:rFonts w:ascii="CIDFont+F2" w:hAnsi="CIDFont+F2" w:cs="CIDFont+F2"/>
          <w:sz w:val="24"/>
          <w:szCs w:val="24"/>
          <w:lang w:val="en-GB"/>
        </w:rPr>
      </w:pPr>
    </w:p>
    <w:p w14:paraId="62425C75" w14:textId="5CB141D2" w:rsidR="00645D76" w:rsidRDefault="006D0112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36F9FF" wp14:editId="332163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762CD" id="Straight Connector 4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" strokecolor="#ed7d31" strokeweight="1.5pt">
                <v:stroke joinstyle="miter"/>
              </v:line>
            </w:pict>
          </mc:Fallback>
        </mc:AlternateContent>
      </w:r>
    </w:p>
    <w:p w14:paraId="40680F9F" w14:textId="4BBE2C6A" w:rsidR="00645D76" w:rsidRDefault="00F216D2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>
        <w:rPr>
          <w:b/>
          <w:noProof/>
          <w:color w:val="D83B0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B72755" wp14:editId="706CB9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65C1" id="Straight Connector 6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" strokecolor="#ed7d31" strokeweight="1.5pt">
                <v:stroke joinstyle="miter"/>
              </v:line>
            </w:pict>
          </mc:Fallback>
        </mc:AlternateContent>
      </w:r>
    </w:p>
    <w:p w14:paraId="418F63FC" w14:textId="4CEC85D8" w:rsidR="00F216D2" w:rsidRDefault="003423E5" w:rsidP="00645D76">
      <w:pPr>
        <w:spacing w:line="360" w:lineRule="auto"/>
        <w:jc w:val="both"/>
        <w:rPr>
          <w:rFonts w:ascii="CIDFont+F2" w:hAnsi="CIDFont+F2" w:cs="CIDFont+F2"/>
          <w:sz w:val="21"/>
          <w:szCs w:val="21"/>
          <w:lang w:val="en-GB"/>
        </w:rPr>
      </w:pPr>
      <w:r w:rsidRPr="003423E5">
        <w:rPr>
          <w:rFonts w:ascii="CIDFont+F2" w:hAnsi="CIDFont+F2" w:cs="CIDFont+F2"/>
          <w:noProof/>
          <w:sz w:val="21"/>
          <w:szCs w:val="21"/>
          <w:lang w:val="en-GB"/>
        </w:rPr>
        <w:drawing>
          <wp:inline distT="0" distB="0" distL="0" distR="0" wp14:anchorId="6E2FCB03" wp14:editId="6E8A5BB1">
            <wp:extent cx="5172075" cy="24699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6750" cy="24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0073" w14:textId="4D7E2AC7" w:rsidR="00645D76" w:rsidRDefault="00F216D2" w:rsidP="00645D76">
      <w:pPr>
        <w:spacing w:line="360" w:lineRule="auto"/>
        <w:jc w:val="both"/>
        <w:rPr>
          <w:color w:val="2F2F2F"/>
        </w:rPr>
      </w:pPr>
      <w:r w:rsidRPr="00F216D2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3BF911" wp14:editId="23CF0D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C5CBE" w14:textId="77777777" w:rsidR="00F216D2" w:rsidRPr="00737C41" w:rsidRDefault="00F216D2" w:rsidP="00F216D2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1.2 Use of Desk Spaces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F911" id="Rectangle 61" o:spid="_x0000_s1043" style="position:absolute;left:0;text-align:left;margin-left:0;margin-top:-.05pt;width:467.95pt;height:27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" fillcolor="#d83b01" stroked="f" strokeweight="1pt">
                <v:textbox>
                  <w:txbxContent>
                    <w:p w14:paraId="1BDC5CBE" w14:textId="77777777" w:rsidR="00F216D2" w:rsidRPr="00737C41" w:rsidRDefault="00F216D2" w:rsidP="00F216D2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1.2 Use of Desk Spaces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268AD3" w14:textId="77777777" w:rsidR="00F216D2" w:rsidRDefault="00F216D2" w:rsidP="00F216D2">
      <w:pPr>
        <w:spacing w:after="0" w:line="240" w:lineRule="auto"/>
        <w:jc w:val="both"/>
        <w:rPr>
          <w:color w:val="2F2F2F"/>
        </w:rPr>
      </w:pPr>
    </w:p>
    <w:p w14:paraId="14FFB721" w14:textId="28478D6D" w:rsidR="00F216D2" w:rsidRPr="00EF4E9A" w:rsidRDefault="00F216D2" w:rsidP="00EF4E9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Staff are only to use the desk spaces that have been assigned to their teams and should only sit at a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F216D2">
        <w:rPr>
          <w:rFonts w:ascii="CIDFont+F2" w:hAnsi="CIDFont+F2" w:cs="CIDFont+F2"/>
          <w:sz w:val="24"/>
          <w:szCs w:val="24"/>
          <w:lang w:val="en-GB"/>
        </w:rPr>
        <w:t xml:space="preserve">workstation that is marked with a </w:t>
      </w:r>
      <w:r w:rsidR="009F0A5E">
        <w:rPr>
          <w:rFonts w:ascii="CIDFont+F2" w:hAnsi="CIDFont+F2" w:cs="CIDFont+F2"/>
          <w:sz w:val="24"/>
          <w:szCs w:val="24"/>
          <w:lang w:val="en-GB"/>
        </w:rPr>
        <w:t>g</w:t>
      </w:r>
      <w:r w:rsidRPr="00F216D2">
        <w:rPr>
          <w:rFonts w:ascii="CIDFont+F2" w:hAnsi="CIDFont+F2" w:cs="CIDFont+F2"/>
          <w:sz w:val="24"/>
          <w:szCs w:val="24"/>
          <w:lang w:val="en-GB"/>
        </w:rPr>
        <w:t>reen sticker</w:t>
      </w:r>
      <w:r w:rsidR="00EF4E9A" w:rsidRPr="00EF4E9A"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="00EF4E9A">
        <w:rPr>
          <w:rFonts w:ascii="CIDFont+F2" w:hAnsi="CIDFont+F2" w:cs="CIDFont+F2"/>
          <w:sz w:val="24"/>
          <w:szCs w:val="24"/>
          <w:lang w:val="en-GB"/>
        </w:rPr>
        <w:t xml:space="preserve">until further updates are provided by the Building Responsible Officer. </w:t>
      </w:r>
    </w:p>
    <w:p w14:paraId="200A00DA" w14:textId="77777777" w:rsidR="00F216D2" w:rsidRPr="00F216D2" w:rsidRDefault="00F216D2" w:rsidP="00F216D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3121281C" w14:textId="56088603" w:rsidR="00F216D2" w:rsidRPr="00F216D2" w:rsidRDefault="00F216D2" w:rsidP="00F216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Staff should not alter or remove the screens separating desk spaces.</w:t>
      </w:r>
    </w:p>
    <w:p w14:paraId="22B7813C" w14:textId="77777777" w:rsidR="00F216D2" w:rsidRPr="00F216D2" w:rsidRDefault="00F216D2" w:rsidP="00F216D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5D188E73" w14:textId="151FD69E" w:rsidR="00F216D2" w:rsidRPr="00F216D2" w:rsidRDefault="00F216D2" w:rsidP="00F216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 xml:space="preserve">Staff are required to clean their own desks before and after use. Cleaning caddies are situated </w:t>
      </w:r>
      <w:r w:rsidR="0008389F">
        <w:rPr>
          <w:rFonts w:ascii="CIDFont+F2" w:hAnsi="CIDFont+F2" w:cs="CIDFont+F2"/>
          <w:sz w:val="24"/>
          <w:szCs w:val="24"/>
          <w:lang w:val="en-GB"/>
        </w:rPr>
        <w:t xml:space="preserve">around </w:t>
      </w:r>
      <w:r w:rsidRPr="00F216D2">
        <w:rPr>
          <w:rFonts w:ascii="CIDFont+F2" w:hAnsi="CIDFont+F2" w:cs="CIDFont+F2"/>
          <w:sz w:val="24"/>
          <w:szCs w:val="24"/>
          <w:lang w:val="en-GB"/>
        </w:rPr>
        <w:t>the main office area and include hand sanitiser.</w:t>
      </w:r>
    </w:p>
    <w:p w14:paraId="2CEEB076" w14:textId="77777777" w:rsidR="00F216D2" w:rsidRPr="00F216D2" w:rsidRDefault="00F216D2" w:rsidP="00F216D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121DC70B" w14:textId="2D18D6A1" w:rsidR="00F216D2" w:rsidRPr="00F216D2" w:rsidRDefault="00F216D2" w:rsidP="00F216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Staff are required to remove all personal belongings from their desks at the end of every working day.</w:t>
      </w:r>
    </w:p>
    <w:p w14:paraId="03E12748" w14:textId="77777777" w:rsidR="00F216D2" w:rsidRPr="00F216D2" w:rsidRDefault="00F216D2" w:rsidP="00F216D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5F81EE52" w14:textId="77777777" w:rsidR="00F216D2" w:rsidRPr="00F216D2" w:rsidRDefault="00F216D2" w:rsidP="00F216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 xml:space="preserve">Do not store items on window </w:t>
      </w:r>
      <w:proofErr w:type="spellStart"/>
      <w:r w:rsidRPr="00F216D2">
        <w:rPr>
          <w:rFonts w:ascii="CIDFont+F2" w:hAnsi="CIDFont+F2" w:cs="CIDFont+F2"/>
          <w:sz w:val="24"/>
          <w:szCs w:val="24"/>
          <w:lang w:val="en-GB"/>
        </w:rPr>
        <w:t>cills</w:t>
      </w:r>
      <w:proofErr w:type="spellEnd"/>
      <w:r w:rsidRPr="00F216D2">
        <w:rPr>
          <w:rFonts w:ascii="CIDFont+F2" w:hAnsi="CIDFont+F2" w:cs="CIDFont+F2"/>
          <w:sz w:val="24"/>
          <w:szCs w:val="24"/>
          <w:lang w:val="en-GB"/>
        </w:rPr>
        <w:t>.</w:t>
      </w:r>
    </w:p>
    <w:p w14:paraId="16A0B1FC" w14:textId="77777777" w:rsidR="00F216D2" w:rsidRPr="00F216D2" w:rsidRDefault="00F216D2" w:rsidP="00F216D2">
      <w:pPr>
        <w:pStyle w:val="ListParagraph"/>
        <w:rPr>
          <w:rFonts w:ascii="CIDFont+F2" w:hAnsi="CIDFont+F2" w:cs="CIDFont+F2"/>
          <w:sz w:val="24"/>
          <w:szCs w:val="24"/>
          <w:lang w:val="en-GB"/>
        </w:rPr>
      </w:pPr>
    </w:p>
    <w:p w14:paraId="5B47D2F7" w14:textId="52961395" w:rsidR="00F216D2" w:rsidRDefault="00F216D2" w:rsidP="00F216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Do not affix items to walls.</w:t>
      </w:r>
    </w:p>
    <w:p w14:paraId="02E4A45A" w14:textId="77777777" w:rsidR="007022E8" w:rsidRPr="007022E8" w:rsidRDefault="007022E8" w:rsidP="007022E8">
      <w:pPr>
        <w:pStyle w:val="ListParagraph"/>
        <w:rPr>
          <w:rFonts w:ascii="CIDFont+F2" w:hAnsi="CIDFont+F2" w:cs="CIDFont+F2"/>
          <w:sz w:val="24"/>
          <w:szCs w:val="24"/>
          <w:lang w:val="en-GB"/>
        </w:rPr>
      </w:pPr>
    </w:p>
    <w:p w14:paraId="627A24DA" w14:textId="52086D63" w:rsidR="007022E8" w:rsidRPr="00F216D2" w:rsidRDefault="007022E8" w:rsidP="00F216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rFonts w:ascii="CIDFont+F2" w:hAnsi="CIDFont+F2" w:cs="CIDFont+F2"/>
          <w:sz w:val="24"/>
          <w:szCs w:val="24"/>
          <w:lang w:val="en-GB"/>
        </w:rPr>
        <w:t xml:space="preserve">Staff </w:t>
      </w:r>
      <w:r w:rsidRPr="007022E8">
        <w:rPr>
          <w:rFonts w:ascii="CIDFont+F2" w:hAnsi="CIDFont+F2" w:cs="CIDFont+F2"/>
          <w:sz w:val="24"/>
          <w:szCs w:val="24"/>
          <w:lang w:val="en-GB"/>
        </w:rPr>
        <w:t>should not move or remove any IT Equipment</w:t>
      </w:r>
      <w:r>
        <w:rPr>
          <w:rFonts w:ascii="CIDFont+F2" w:hAnsi="CIDFont+F2" w:cs="CIDFont+F2"/>
          <w:sz w:val="24"/>
          <w:szCs w:val="24"/>
          <w:lang w:val="en-GB"/>
        </w:rPr>
        <w:t xml:space="preserve"> from desks,</w:t>
      </w:r>
      <w:r w:rsidRPr="007022E8">
        <w:rPr>
          <w:rFonts w:ascii="CIDFont+F2" w:hAnsi="CIDFont+F2" w:cs="CIDFont+F2"/>
          <w:sz w:val="24"/>
          <w:szCs w:val="24"/>
          <w:lang w:val="en-GB"/>
        </w:rPr>
        <w:t xml:space="preserve"> including </w:t>
      </w:r>
      <w:r>
        <w:rPr>
          <w:rFonts w:ascii="CIDFont+F2" w:hAnsi="CIDFont+F2" w:cs="CIDFont+F2"/>
          <w:sz w:val="24"/>
          <w:szCs w:val="24"/>
          <w:lang w:val="en-GB"/>
        </w:rPr>
        <w:t>l</w:t>
      </w:r>
      <w:r w:rsidRPr="007022E8">
        <w:rPr>
          <w:rFonts w:ascii="CIDFont+F2" w:hAnsi="CIDFont+F2" w:cs="CIDFont+F2"/>
          <w:sz w:val="24"/>
          <w:szCs w:val="24"/>
          <w:lang w:val="en-GB"/>
        </w:rPr>
        <w:t>eads</w:t>
      </w:r>
      <w:r>
        <w:rPr>
          <w:rFonts w:ascii="CIDFont+F2" w:hAnsi="CIDFont+F2" w:cs="CIDFont+F2"/>
          <w:sz w:val="24"/>
          <w:szCs w:val="24"/>
          <w:lang w:val="en-GB"/>
        </w:rPr>
        <w:t xml:space="preserve">. </w:t>
      </w:r>
    </w:p>
    <w:p w14:paraId="47167427" w14:textId="1DE83DEC" w:rsidR="00F216D2" w:rsidRDefault="00F216D2" w:rsidP="00311990">
      <w:pPr>
        <w:spacing w:line="360" w:lineRule="auto"/>
        <w:jc w:val="both"/>
        <w:rPr>
          <w:color w:val="2F2F2F"/>
        </w:rPr>
      </w:pPr>
    </w:p>
    <w:p w14:paraId="719C42C0" w14:textId="37F8D16D" w:rsidR="00BF1187" w:rsidRDefault="00BF1187" w:rsidP="00311990">
      <w:pPr>
        <w:spacing w:line="360" w:lineRule="auto"/>
        <w:jc w:val="both"/>
        <w:rPr>
          <w:color w:val="2F2F2F"/>
        </w:rPr>
      </w:pPr>
    </w:p>
    <w:p w14:paraId="781D46CE" w14:textId="5D7CF047" w:rsidR="00BF1187" w:rsidRDefault="00BF1187" w:rsidP="00311990">
      <w:pPr>
        <w:spacing w:line="360" w:lineRule="auto"/>
        <w:jc w:val="both"/>
        <w:rPr>
          <w:color w:val="2F2F2F"/>
        </w:rPr>
      </w:pPr>
    </w:p>
    <w:p w14:paraId="21AB7700" w14:textId="1D1AC3AA" w:rsidR="00BF1187" w:rsidRDefault="00BF1187" w:rsidP="00311990">
      <w:pPr>
        <w:spacing w:line="360" w:lineRule="auto"/>
        <w:jc w:val="both"/>
        <w:rPr>
          <w:color w:val="2F2F2F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47C253" wp14:editId="77C48DB5">
                <wp:simplePos x="0" y="0"/>
                <wp:positionH relativeFrom="column">
                  <wp:posOffset>52705</wp:posOffset>
                </wp:positionH>
                <wp:positionV relativeFrom="paragraph">
                  <wp:posOffset>416323</wp:posOffset>
                </wp:positionV>
                <wp:extent cx="5972175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08D22" id="Straight Connector 6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2.8pt" to="474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" strokecolor="#ed7d31" strokeweight="1.5pt">
                <v:stroke joinstyle="miter"/>
              </v:line>
            </w:pict>
          </mc:Fallback>
        </mc:AlternateContent>
      </w:r>
    </w:p>
    <w:p w14:paraId="5A8729FF" w14:textId="6450FEBA" w:rsidR="00BF1187" w:rsidRDefault="00BF1187" w:rsidP="00311990">
      <w:pPr>
        <w:spacing w:line="360" w:lineRule="auto"/>
        <w:jc w:val="both"/>
        <w:rPr>
          <w:color w:val="2F2F2F"/>
        </w:rPr>
      </w:pPr>
      <w:r>
        <w:rPr>
          <w:b/>
          <w:noProof/>
          <w:color w:val="D83B0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DEC7BF" wp14:editId="2106DC54">
                <wp:simplePos x="0" y="0"/>
                <wp:positionH relativeFrom="column">
                  <wp:posOffset>3987</wp:posOffset>
                </wp:positionH>
                <wp:positionV relativeFrom="paragraph">
                  <wp:posOffset>178375</wp:posOffset>
                </wp:positionV>
                <wp:extent cx="597217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1A925" id="Straight Connector 6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05pt" to="47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" strokecolor="#ed7d31" strokeweight="1.5pt">
                <v:stroke joinstyle="miter"/>
              </v:line>
            </w:pict>
          </mc:Fallback>
        </mc:AlternateContent>
      </w:r>
    </w:p>
    <w:p w14:paraId="2607ADBB" w14:textId="2D91A2D6" w:rsidR="00F216D2" w:rsidRDefault="00F216D2" w:rsidP="00311990">
      <w:pPr>
        <w:spacing w:line="360" w:lineRule="auto"/>
        <w:jc w:val="both"/>
        <w:rPr>
          <w:color w:val="2F2F2F"/>
        </w:rPr>
      </w:pPr>
      <w:r w:rsidRPr="00F216D2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B6335C" wp14:editId="4FDD0F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2965" cy="345440"/>
                <wp:effectExtent l="0" t="0" r="635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D69AA" w14:textId="3092A403" w:rsidR="00F216D2" w:rsidRPr="00737C41" w:rsidRDefault="00F216D2" w:rsidP="00F216D2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1.3 Use of Meeting Room</w:t>
                            </w:r>
                            <w:r w:rsidR="00BA7444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and 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Kitchen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335C" id="Rectangle 62" o:spid="_x0000_s1044" style="position:absolute;left:0;text-align:left;margin-left:0;margin-top:0;width:467.95pt;height:27.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" fillcolor="#d83b01" stroked="f" strokeweight="1pt">
                <v:textbox>
                  <w:txbxContent>
                    <w:p w14:paraId="0E2D69AA" w14:textId="3092A403" w:rsidR="00F216D2" w:rsidRPr="00737C41" w:rsidRDefault="00F216D2" w:rsidP="00F216D2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1.3 Use of Meeting Room</w:t>
                      </w:r>
                      <w:r w:rsidR="00BA7444">
                        <w:rPr>
                          <w:bCs/>
                          <w:color w:val="FFFFFF" w:themeColor="background1"/>
                          <w:sz w:val="24"/>
                        </w:rPr>
                        <w:t xml:space="preserve"> and 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Kitchen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DA8395" w14:textId="77777777" w:rsidR="00F216D2" w:rsidRDefault="00F216D2" w:rsidP="00F216D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  <w:lang w:val="en-GB"/>
        </w:rPr>
      </w:pPr>
    </w:p>
    <w:p w14:paraId="24E33F49" w14:textId="04B1DF37" w:rsidR="00F216D2" w:rsidRPr="00F216D2" w:rsidRDefault="00F216D2" w:rsidP="00F216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 xml:space="preserve">All Staff are required to observe the maximum occupancy levels stated to ensure </w:t>
      </w:r>
      <w:r w:rsidR="00BF1187">
        <w:rPr>
          <w:rFonts w:ascii="CIDFont+F2" w:hAnsi="CIDFont+F2" w:cs="CIDFont+F2"/>
          <w:sz w:val="24"/>
          <w:szCs w:val="24"/>
          <w:lang w:val="en-GB"/>
        </w:rPr>
        <w:t xml:space="preserve">health and safety </w:t>
      </w:r>
      <w:r w:rsidRPr="00F216D2">
        <w:rPr>
          <w:rFonts w:ascii="CIDFont+F2" w:hAnsi="CIDFont+F2" w:cs="CIDFont+F2"/>
          <w:sz w:val="24"/>
          <w:szCs w:val="24"/>
          <w:lang w:val="en-GB"/>
        </w:rPr>
        <w:t>is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F216D2">
        <w:rPr>
          <w:rFonts w:ascii="CIDFont+F2" w:hAnsi="CIDFont+F2" w:cs="CIDFont+F2"/>
          <w:sz w:val="24"/>
          <w:szCs w:val="24"/>
          <w:lang w:val="en-GB"/>
        </w:rPr>
        <w:t>always maintained.</w:t>
      </w:r>
    </w:p>
    <w:p w14:paraId="6EBE78C0" w14:textId="70D2E3C0" w:rsidR="003423E5" w:rsidRDefault="003423E5" w:rsidP="00F216D2">
      <w:pPr>
        <w:spacing w:after="0" w:line="240" w:lineRule="auto"/>
        <w:jc w:val="both"/>
        <w:rPr>
          <w:rFonts w:ascii="CIDFont+F2" w:hAnsi="CIDFont+F2" w:cs="CIDFont+F2"/>
          <w:sz w:val="24"/>
          <w:szCs w:val="24"/>
          <w:lang w:val="en-GB"/>
        </w:rPr>
      </w:pPr>
    </w:p>
    <w:p w14:paraId="363C7EAB" w14:textId="6A4C57E8" w:rsidR="00F216D2" w:rsidRPr="007022E8" w:rsidRDefault="00F216D2" w:rsidP="00F216D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2F2F2F"/>
          <w:sz w:val="24"/>
          <w:szCs w:val="24"/>
        </w:rPr>
      </w:pPr>
      <w:r w:rsidRPr="00F216D2">
        <w:rPr>
          <w:rFonts w:ascii="CIDFont+F2" w:hAnsi="CIDFont+F2" w:cs="CIDFont+F2"/>
          <w:sz w:val="24"/>
          <w:szCs w:val="24"/>
          <w:lang w:val="en-GB"/>
        </w:rPr>
        <w:t>Staff should take their breaks (food and drinks) at their workstation and</w:t>
      </w:r>
      <w:r w:rsidR="003E576E">
        <w:rPr>
          <w:rFonts w:ascii="CIDFont+F2" w:hAnsi="CIDFont+F2" w:cs="CIDFont+F2"/>
          <w:sz w:val="24"/>
          <w:szCs w:val="24"/>
          <w:lang w:val="en-GB"/>
        </w:rPr>
        <w:t xml:space="preserve"> can use the communal kitchen.</w:t>
      </w:r>
    </w:p>
    <w:p w14:paraId="587E9408" w14:textId="19B2DBD1" w:rsidR="007022E8" w:rsidRPr="007022E8" w:rsidRDefault="007022E8" w:rsidP="007022E8">
      <w:pPr>
        <w:pStyle w:val="ListParagraph"/>
        <w:rPr>
          <w:color w:val="2F2F2F"/>
          <w:sz w:val="24"/>
          <w:szCs w:val="24"/>
        </w:rPr>
      </w:pPr>
    </w:p>
    <w:p w14:paraId="2F2DDFB9" w14:textId="54EA77C2" w:rsidR="00594914" w:rsidRDefault="00594914" w:rsidP="00311990">
      <w:pPr>
        <w:spacing w:line="360" w:lineRule="auto"/>
        <w:jc w:val="both"/>
        <w:rPr>
          <w:color w:val="2F2F2F"/>
        </w:rPr>
      </w:pPr>
      <w:r w:rsidRPr="0059491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013C5F" wp14:editId="4475DB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20ACE" w14:textId="77777777" w:rsidR="00594914" w:rsidRPr="00645D76" w:rsidRDefault="00594914" w:rsidP="0059491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BUILDING GENERAL </w:t>
                            </w:r>
                            <w:r w:rsidRPr="0064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654A31" w14:textId="77777777" w:rsidR="00594914" w:rsidRPr="00A43F3A" w:rsidRDefault="00594914" w:rsidP="0059491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3C5F" id="Rectangle 65" o:spid="_x0000_s1045" style="position:absolute;left:0;text-align:left;margin-left:0;margin-top:-.05pt;width:467.95pt;height:27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" fillcolor="#d83b01" stroked="f" strokeweight="1pt">
                <v:textbox>
                  <w:txbxContent>
                    <w:p w14:paraId="3B020ACE" w14:textId="77777777" w:rsidR="00594914" w:rsidRPr="00645D76" w:rsidRDefault="00594914" w:rsidP="0059491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.0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BUILDING GENERAL </w:t>
                      </w:r>
                      <w:r w:rsidRPr="0064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654A31" w14:textId="77777777" w:rsidR="00594914" w:rsidRPr="00A43F3A" w:rsidRDefault="00594914" w:rsidP="0059491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9D2794" w14:textId="77777777" w:rsidR="00594914" w:rsidRDefault="00594914" w:rsidP="00594914">
      <w:pPr>
        <w:spacing w:after="0" w:line="240" w:lineRule="auto"/>
        <w:jc w:val="both"/>
        <w:rPr>
          <w:color w:val="2F2F2F"/>
        </w:rPr>
      </w:pPr>
    </w:p>
    <w:p w14:paraId="282B85A6" w14:textId="1C2C105E" w:rsidR="00594914" w:rsidRDefault="00594914" w:rsidP="00311990">
      <w:pPr>
        <w:spacing w:line="360" w:lineRule="auto"/>
        <w:jc w:val="both"/>
        <w:rPr>
          <w:color w:val="2F2F2F"/>
        </w:rPr>
      </w:pPr>
      <w:r w:rsidRPr="0059491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7C9E1E" wp14:editId="04CAD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2965" cy="345440"/>
                <wp:effectExtent l="0" t="0" r="635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EA2EB" w14:textId="77777777" w:rsidR="00594914" w:rsidRPr="00737C41" w:rsidRDefault="00594914" w:rsidP="00594914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2.1 Opening Times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9E1E" id="Rectangle 66" o:spid="_x0000_s1046" style="position:absolute;left:0;text-align:left;margin-left:0;margin-top:0;width:467.95pt;height:27.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" fillcolor="#d83b01" stroked="f" strokeweight="1pt">
                <v:textbox>
                  <w:txbxContent>
                    <w:p w14:paraId="557EA2EB" w14:textId="77777777" w:rsidR="00594914" w:rsidRPr="00737C41" w:rsidRDefault="00594914" w:rsidP="00594914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2.1 Opening Times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22705B" w14:textId="77777777" w:rsidR="00594914" w:rsidRDefault="00594914" w:rsidP="005949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  <w:lang w:val="en-GB"/>
        </w:rPr>
      </w:pPr>
    </w:p>
    <w:p w14:paraId="5C8CB6AA" w14:textId="57DD74C4" w:rsidR="00594914" w:rsidRPr="00594914" w:rsidRDefault="00594914" w:rsidP="0059491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594914">
        <w:rPr>
          <w:rFonts w:ascii="CIDFont+F2" w:hAnsi="CIDFont+F2" w:cs="CIDFont+F2"/>
          <w:sz w:val="24"/>
          <w:szCs w:val="24"/>
          <w:lang w:val="en-GB"/>
        </w:rPr>
        <w:t>Monday to Thursday 8:</w:t>
      </w:r>
      <w:r w:rsidR="007022E8">
        <w:rPr>
          <w:rFonts w:ascii="CIDFont+F2" w:hAnsi="CIDFont+F2" w:cs="CIDFont+F2"/>
          <w:sz w:val="24"/>
          <w:szCs w:val="24"/>
          <w:lang w:val="en-GB"/>
        </w:rPr>
        <w:t>3</w:t>
      </w:r>
      <w:r w:rsidRPr="00594914">
        <w:rPr>
          <w:rFonts w:ascii="CIDFont+F2" w:hAnsi="CIDFont+F2" w:cs="CIDFont+F2"/>
          <w:sz w:val="24"/>
          <w:szCs w:val="24"/>
          <w:lang w:val="en-GB"/>
        </w:rPr>
        <w:t>0am – 17:00</w:t>
      </w:r>
      <w:r w:rsidR="00A607ED">
        <w:rPr>
          <w:rFonts w:ascii="CIDFont+F2" w:hAnsi="CIDFont+F2" w:cs="CIDFont+F2"/>
          <w:sz w:val="24"/>
          <w:szCs w:val="24"/>
          <w:lang w:val="en-GB"/>
        </w:rPr>
        <w:t>p</w:t>
      </w:r>
      <w:r w:rsidRPr="00594914">
        <w:rPr>
          <w:rFonts w:ascii="CIDFont+F2" w:hAnsi="CIDFont+F2" w:cs="CIDFont+F2"/>
          <w:sz w:val="24"/>
          <w:szCs w:val="24"/>
          <w:lang w:val="en-GB"/>
        </w:rPr>
        <w:t>m</w:t>
      </w:r>
    </w:p>
    <w:p w14:paraId="1D4886F4" w14:textId="49CBCDB7" w:rsidR="00594914" w:rsidRPr="00594914" w:rsidRDefault="00594914" w:rsidP="0059491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594914">
        <w:rPr>
          <w:rFonts w:ascii="CIDFont+F2" w:hAnsi="CIDFont+F2" w:cs="CIDFont+F2"/>
          <w:sz w:val="24"/>
          <w:szCs w:val="24"/>
          <w:lang w:val="en-GB"/>
        </w:rPr>
        <w:t>Friday 8:</w:t>
      </w:r>
      <w:r w:rsidR="007022E8">
        <w:rPr>
          <w:rFonts w:ascii="CIDFont+F2" w:hAnsi="CIDFont+F2" w:cs="CIDFont+F2"/>
          <w:sz w:val="24"/>
          <w:szCs w:val="24"/>
          <w:lang w:val="en-GB"/>
        </w:rPr>
        <w:t>3</w:t>
      </w:r>
      <w:r w:rsidRPr="00594914">
        <w:rPr>
          <w:rFonts w:ascii="CIDFont+F2" w:hAnsi="CIDFont+F2" w:cs="CIDFont+F2"/>
          <w:sz w:val="24"/>
          <w:szCs w:val="24"/>
          <w:lang w:val="en-GB"/>
        </w:rPr>
        <w:t>0am – 16:30pm</w:t>
      </w:r>
    </w:p>
    <w:p w14:paraId="72EB53B8" w14:textId="01E8CB2E" w:rsidR="00594914" w:rsidRPr="007022E8" w:rsidRDefault="00594914" w:rsidP="00594914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2F2F2F"/>
          <w:sz w:val="24"/>
          <w:szCs w:val="24"/>
        </w:rPr>
      </w:pPr>
      <w:r w:rsidRPr="00594914">
        <w:rPr>
          <w:rFonts w:ascii="CIDFont+F2" w:hAnsi="CIDFont+F2" w:cs="CIDFont+F2"/>
          <w:sz w:val="24"/>
          <w:szCs w:val="24"/>
          <w:lang w:val="en-GB"/>
        </w:rPr>
        <w:t>Closed Weekends and Bank Holidays</w:t>
      </w:r>
      <w:r w:rsidR="00585BB6">
        <w:rPr>
          <w:rFonts w:ascii="CIDFont+F2" w:hAnsi="CIDFont+F2" w:cs="CIDFont+F2"/>
          <w:sz w:val="24"/>
          <w:szCs w:val="24"/>
          <w:lang w:val="en-GB"/>
        </w:rPr>
        <w:tab/>
      </w:r>
      <w:r w:rsidR="00585BB6">
        <w:rPr>
          <w:rFonts w:ascii="CIDFont+F2" w:hAnsi="CIDFont+F2" w:cs="CIDFont+F2"/>
          <w:sz w:val="24"/>
          <w:szCs w:val="24"/>
          <w:lang w:val="en-GB"/>
        </w:rPr>
        <w:tab/>
      </w:r>
    </w:p>
    <w:p w14:paraId="5AC75802" w14:textId="77777777" w:rsidR="007022E8" w:rsidRPr="007022E8" w:rsidRDefault="007022E8" w:rsidP="007022E8">
      <w:pPr>
        <w:pStyle w:val="ListParagraph"/>
        <w:spacing w:after="0" w:line="240" w:lineRule="auto"/>
        <w:jc w:val="both"/>
        <w:rPr>
          <w:color w:val="2F2F2F"/>
          <w:sz w:val="24"/>
          <w:szCs w:val="24"/>
        </w:rPr>
      </w:pPr>
    </w:p>
    <w:p w14:paraId="51F47A61" w14:textId="3A40FED7" w:rsidR="00594914" w:rsidRDefault="00594914" w:rsidP="00311990">
      <w:pPr>
        <w:spacing w:line="360" w:lineRule="auto"/>
        <w:jc w:val="both"/>
        <w:rPr>
          <w:color w:val="2F2F2F"/>
        </w:rPr>
      </w:pPr>
      <w:r w:rsidRPr="0059491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7D4583" wp14:editId="62E09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0BB41" w14:textId="77777777" w:rsidR="00594914" w:rsidRPr="00737C41" w:rsidRDefault="00594914" w:rsidP="00594914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737C41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Car Parking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D4583" id="Rectangle 67" o:spid="_x0000_s1047" style="position:absolute;left:0;text-align:left;margin-left:0;margin-top:-.05pt;width:467.95pt;height:27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" fillcolor="#d83b01" stroked="f" strokeweight="1pt">
                <v:textbox>
                  <w:txbxContent>
                    <w:p w14:paraId="40A0BB41" w14:textId="77777777" w:rsidR="00594914" w:rsidRPr="00737C41" w:rsidRDefault="00594914" w:rsidP="00594914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4"/>
                        </w:rPr>
                        <w:t>2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bCs/>
                          <w:color w:val="FFFFFF" w:themeColor="background1"/>
                          <w:sz w:val="24"/>
                        </w:rPr>
                        <w:t>2</w:t>
                      </w:r>
                      <w:r w:rsidRPr="00737C41">
                        <w:rPr>
                          <w:bCs/>
                          <w:color w:val="FFFFFF" w:themeColor="background1"/>
                          <w:sz w:val="24"/>
                        </w:rPr>
                        <w:t xml:space="preserve"> Car Parking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B29353" w14:textId="77777777" w:rsidR="003423E5" w:rsidRDefault="003423E5" w:rsidP="003423E5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14:paraId="7E7D25D6" w14:textId="1C745488" w:rsidR="00594914" w:rsidRDefault="003E576E" w:rsidP="003E576E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3E576E">
        <w:rPr>
          <w:sz w:val="24"/>
          <w:szCs w:val="24"/>
        </w:rPr>
        <w:t xml:space="preserve">There are </w:t>
      </w:r>
      <w:r>
        <w:rPr>
          <w:sz w:val="24"/>
          <w:szCs w:val="24"/>
        </w:rPr>
        <w:t>approx.</w:t>
      </w:r>
      <w:r w:rsidRPr="003E576E">
        <w:rPr>
          <w:sz w:val="24"/>
          <w:szCs w:val="24"/>
        </w:rPr>
        <w:t xml:space="preserve"> 9 car park spaces designated at the rear of the building.  This consists of 1 disabled space also.  All spaces are </w:t>
      </w:r>
      <w:r>
        <w:rPr>
          <w:sz w:val="24"/>
          <w:szCs w:val="24"/>
        </w:rPr>
        <w:t xml:space="preserve">available </w:t>
      </w:r>
      <w:r w:rsidRPr="003E576E">
        <w:rPr>
          <w:sz w:val="24"/>
          <w:szCs w:val="24"/>
        </w:rPr>
        <w:t>on a first come first served basis</w:t>
      </w:r>
      <w:r>
        <w:rPr>
          <w:sz w:val="24"/>
          <w:szCs w:val="24"/>
        </w:rPr>
        <w:t xml:space="preserve"> and there is </w:t>
      </w:r>
      <w:r w:rsidRPr="003E576E">
        <w:rPr>
          <w:sz w:val="24"/>
          <w:szCs w:val="24"/>
        </w:rPr>
        <w:t>plenty of on street park</w:t>
      </w:r>
      <w:r>
        <w:rPr>
          <w:sz w:val="24"/>
          <w:szCs w:val="24"/>
        </w:rPr>
        <w:t>ing</w:t>
      </w:r>
      <w:r w:rsidRPr="003E576E">
        <w:rPr>
          <w:sz w:val="24"/>
          <w:szCs w:val="24"/>
        </w:rPr>
        <w:t xml:space="preserve"> available near the office.</w:t>
      </w:r>
    </w:p>
    <w:p w14:paraId="709E9D91" w14:textId="77777777" w:rsidR="003E576E" w:rsidRPr="003E576E" w:rsidRDefault="003E576E" w:rsidP="008D346E">
      <w:pPr>
        <w:pStyle w:val="ListParagraph"/>
        <w:spacing w:after="0" w:line="240" w:lineRule="auto"/>
        <w:ind w:left="714"/>
        <w:jc w:val="both"/>
        <w:rPr>
          <w:color w:val="2F2F2F"/>
          <w:sz w:val="24"/>
          <w:szCs w:val="24"/>
        </w:rPr>
      </w:pPr>
    </w:p>
    <w:p w14:paraId="2F630979" w14:textId="243542DF" w:rsidR="00594914" w:rsidRDefault="00594914" w:rsidP="00311990">
      <w:pPr>
        <w:spacing w:line="360" w:lineRule="auto"/>
        <w:jc w:val="both"/>
        <w:rPr>
          <w:color w:val="2F2F2F"/>
        </w:rPr>
      </w:pPr>
      <w:r w:rsidRPr="0059491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532F6B" wp14:editId="544EDD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DEAFA" w14:textId="77777777" w:rsidR="00594914" w:rsidRPr="000E5F3C" w:rsidRDefault="00594914" w:rsidP="00594914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2.3 Door Entry System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2F6B" id="Rectangle 68" o:spid="_x0000_s1048" style="position:absolute;left:0;text-align:left;margin-left:0;margin-top:-.05pt;width:467.9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" fillcolor="#d83b01" stroked="f" strokeweight="1pt">
                <v:textbox>
                  <w:txbxContent>
                    <w:p w14:paraId="0C8DEAFA" w14:textId="77777777" w:rsidR="00594914" w:rsidRPr="000E5F3C" w:rsidRDefault="00594914" w:rsidP="00594914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2.3 Door Entry System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9AE13" w14:textId="22217F80" w:rsidR="00594914" w:rsidRDefault="00594914" w:rsidP="00594914">
      <w:pPr>
        <w:spacing w:after="0" w:line="240" w:lineRule="auto"/>
        <w:jc w:val="both"/>
        <w:rPr>
          <w:color w:val="2F2F2F"/>
        </w:rPr>
      </w:pPr>
    </w:p>
    <w:p w14:paraId="7A25159B" w14:textId="332B3A9C" w:rsidR="00594914" w:rsidRPr="00594914" w:rsidRDefault="00594914" w:rsidP="00594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2F2F2F"/>
          <w:sz w:val="24"/>
          <w:szCs w:val="24"/>
        </w:rPr>
      </w:pPr>
      <w:r w:rsidRPr="00594914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The building is fitted with </w:t>
      </w:r>
      <w:r w:rsidR="003423E5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door entry system which uses a key fob to allow entry </w:t>
      </w:r>
      <w:r w:rsidR="008D346E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to </w:t>
      </w:r>
      <w:r w:rsidR="003423E5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and exit </w:t>
      </w:r>
      <w:r w:rsidR="008D346E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out </w:t>
      </w:r>
      <w:r w:rsidR="003423E5">
        <w:rPr>
          <w:rFonts w:ascii="CIDFont+F2" w:hAnsi="CIDFont+F2" w:cs="CIDFont+F2"/>
          <w:color w:val="000000"/>
          <w:sz w:val="24"/>
          <w:szCs w:val="24"/>
          <w:lang w:val="en-GB"/>
        </w:rPr>
        <w:t>the building</w:t>
      </w:r>
      <w:r w:rsidRPr="00594914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. If you have not been issued with a </w:t>
      </w:r>
      <w:r w:rsidR="008D346E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key fob, then you can </w:t>
      </w:r>
      <w:r w:rsidRPr="00594914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arrange this by emailing </w:t>
      </w:r>
      <w:hyperlink r:id="rId13" w:history="1">
        <w:r w:rsidR="008D346E" w:rsidRPr="001450AB">
          <w:rPr>
            <w:rStyle w:val="Hyperlink"/>
            <w:rFonts w:ascii="CIDFont+F2" w:hAnsi="CIDFont+F2" w:cs="CIDFont+F2"/>
            <w:sz w:val="24"/>
            <w:szCs w:val="24"/>
            <w:lang w:val="en-GB"/>
          </w:rPr>
          <w:t>landlordservices@leicester.gov.uk</w:t>
        </w:r>
      </w:hyperlink>
    </w:p>
    <w:p w14:paraId="4B27DAE4" w14:textId="1C186FC9" w:rsidR="00594914" w:rsidRPr="003E576E" w:rsidRDefault="00594914" w:rsidP="00BF1187">
      <w:pPr>
        <w:spacing w:after="0" w:line="240" w:lineRule="auto"/>
        <w:jc w:val="both"/>
        <w:rPr>
          <w:b/>
          <w:bCs/>
          <w:color w:val="FF0000"/>
        </w:rPr>
      </w:pPr>
    </w:p>
    <w:p w14:paraId="43E41B09" w14:textId="67748B17" w:rsidR="00594914" w:rsidRDefault="00594914" w:rsidP="00311990">
      <w:pPr>
        <w:spacing w:line="360" w:lineRule="auto"/>
        <w:jc w:val="both"/>
        <w:rPr>
          <w:color w:val="2F2F2F"/>
        </w:rPr>
      </w:pPr>
      <w:r w:rsidRPr="0059491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08DB00" wp14:editId="57C693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2965" cy="345440"/>
                <wp:effectExtent l="0" t="0" r="635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E0CFA" w14:textId="77777777" w:rsidR="00594914" w:rsidRPr="000E5F3C" w:rsidRDefault="00594914" w:rsidP="00594914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2.4 Fire Evacuation Procedures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DB00" id="Rectangle 71" o:spid="_x0000_s1049" style="position:absolute;left:0;text-align:left;margin-left:0;margin-top:0;width:467.9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" fillcolor="#d83b01" stroked="f" strokeweight="1pt">
                <v:textbox>
                  <w:txbxContent>
                    <w:p w14:paraId="20EE0CFA" w14:textId="77777777" w:rsidR="00594914" w:rsidRPr="000E5F3C" w:rsidRDefault="00594914" w:rsidP="00594914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2.4 Fire Evacuation Procedures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E8C49" w14:textId="77777777" w:rsidR="00594914" w:rsidRDefault="00594914" w:rsidP="005949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  <w:lang w:val="en-GB"/>
        </w:rPr>
      </w:pPr>
    </w:p>
    <w:p w14:paraId="4699DCC2" w14:textId="26D10B81" w:rsidR="00594914" w:rsidRDefault="00594914" w:rsidP="00594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747E5C">
        <w:rPr>
          <w:rFonts w:ascii="CIDFont+F2" w:hAnsi="CIDFont+F2" w:cs="CIDFont+F2"/>
          <w:sz w:val="24"/>
          <w:szCs w:val="24"/>
          <w:lang w:val="en-GB"/>
        </w:rPr>
        <w:t>All Staff should ensure that they are familiar with the Fire Evacuation Procedure which accompanies this document.</w:t>
      </w:r>
    </w:p>
    <w:p w14:paraId="3CB316ED" w14:textId="77777777" w:rsidR="00BF1187" w:rsidRPr="00747E5C" w:rsidRDefault="00BF1187" w:rsidP="00BF1187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0454C5C" w14:textId="2622F670" w:rsidR="00594914" w:rsidRPr="00747E5C" w:rsidRDefault="00BF1187" w:rsidP="005949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b/>
          <w:noProof/>
          <w:color w:val="D83B01"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5033EC" wp14:editId="06656AAD">
                <wp:simplePos x="0" y="0"/>
                <wp:positionH relativeFrom="column">
                  <wp:posOffset>0</wp:posOffset>
                </wp:positionH>
                <wp:positionV relativeFrom="paragraph">
                  <wp:posOffset>483265</wp:posOffset>
                </wp:positionV>
                <wp:extent cx="597217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B749" id="Straight Connector 7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05pt" to="470.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" strokecolor="#ed7d31" strokeweight="1.5pt">
                <v:stroke joinstyle="miter"/>
              </v:line>
            </w:pict>
          </mc:Fallback>
        </mc:AlternateContent>
      </w:r>
    </w:p>
    <w:p w14:paraId="5C1CB287" w14:textId="08BAC694" w:rsidR="00594914" w:rsidRPr="00747E5C" w:rsidRDefault="00BF1187" w:rsidP="00594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b/>
          <w:noProof/>
          <w:color w:val="D83B0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BE47DE" wp14:editId="676E5F55">
                <wp:simplePos x="0" y="0"/>
                <wp:positionH relativeFrom="column">
                  <wp:posOffset>-29210</wp:posOffset>
                </wp:positionH>
                <wp:positionV relativeFrom="paragraph">
                  <wp:posOffset>-137455</wp:posOffset>
                </wp:positionV>
                <wp:extent cx="597217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95CE7" id="Straight Connector 7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-10.8pt" to="467.9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" strokecolor="#ed7d31" strokeweight="1.5pt">
                <v:stroke joinstyle="miter"/>
              </v:line>
            </w:pict>
          </mc:Fallback>
        </mc:AlternateContent>
      </w:r>
      <w:r w:rsidR="00594914" w:rsidRPr="00747E5C">
        <w:rPr>
          <w:rFonts w:ascii="CIDFont+F2" w:hAnsi="CIDFont+F2" w:cs="CIDFont+F2"/>
          <w:sz w:val="24"/>
          <w:szCs w:val="24"/>
          <w:lang w:val="en-GB"/>
        </w:rPr>
        <w:t xml:space="preserve">The Fire Evacuation Procedure outlines the actions to be taken by </w:t>
      </w:r>
      <w:r w:rsidR="00594914" w:rsidRPr="00747E5C">
        <w:rPr>
          <w:rFonts w:ascii="CIDFont+F2" w:hAnsi="CIDFont+F2" w:cs="CIDFont+F2"/>
          <w:b/>
          <w:bCs/>
          <w:sz w:val="24"/>
          <w:szCs w:val="24"/>
          <w:u w:val="single"/>
          <w:lang w:val="en-GB"/>
        </w:rPr>
        <w:t>All Staff</w:t>
      </w:r>
      <w:r w:rsidR="00594914" w:rsidRPr="00747E5C">
        <w:rPr>
          <w:rFonts w:ascii="CIDFont+F2" w:hAnsi="CIDFont+F2" w:cs="CIDFont+F2"/>
          <w:sz w:val="24"/>
          <w:szCs w:val="24"/>
          <w:lang w:val="en-GB"/>
        </w:rPr>
        <w:t xml:space="preserve"> working within the building in the event of a fire.</w:t>
      </w:r>
    </w:p>
    <w:p w14:paraId="76F95D6B" w14:textId="6B4A69F9" w:rsidR="00594914" w:rsidRPr="00747E5C" w:rsidRDefault="00594914" w:rsidP="005949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63712D7" w14:textId="6913E6A6" w:rsidR="00594914" w:rsidRPr="00747E5C" w:rsidRDefault="00594914" w:rsidP="00594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747E5C">
        <w:rPr>
          <w:rFonts w:ascii="CIDFont+F2" w:hAnsi="CIDFont+F2" w:cs="CIDFont+F2"/>
          <w:sz w:val="24"/>
          <w:szCs w:val="24"/>
          <w:lang w:val="en-GB"/>
        </w:rPr>
        <w:t>Failure to observe this procedure could put people’s life at risk. Your co-operation will help to ensure everyone’s safety in an emergency.</w:t>
      </w:r>
    </w:p>
    <w:p w14:paraId="6D9E22EF" w14:textId="32F7BE27" w:rsidR="00594914" w:rsidRDefault="00594914" w:rsidP="00594914">
      <w:pPr>
        <w:pStyle w:val="ListParagraph"/>
        <w:rPr>
          <w:rFonts w:ascii="CIDFont+F2" w:hAnsi="CIDFont+F2" w:cs="CIDFont+F2"/>
          <w:sz w:val="21"/>
          <w:szCs w:val="21"/>
          <w:lang w:val="en-GB"/>
        </w:rPr>
      </w:pPr>
    </w:p>
    <w:p w14:paraId="15DB79F6" w14:textId="2368DB88" w:rsidR="00594914" w:rsidRPr="00594914" w:rsidRDefault="00594914" w:rsidP="00594914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  <w:lang w:val="en-GB"/>
        </w:rPr>
      </w:pPr>
    </w:p>
    <w:p w14:paraId="114A3FC2" w14:textId="2E26C39B" w:rsidR="00594914" w:rsidRDefault="00594914" w:rsidP="00311990">
      <w:pPr>
        <w:spacing w:line="360" w:lineRule="auto"/>
        <w:jc w:val="both"/>
        <w:rPr>
          <w:color w:val="2F2F2F"/>
        </w:rPr>
      </w:pPr>
      <w:r w:rsidRPr="0059491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2AE262" wp14:editId="283B91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F651D" w14:textId="77777777" w:rsidR="00594914" w:rsidRPr="000E5F3C" w:rsidRDefault="00594914" w:rsidP="00594914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2.5 First Aid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AE262" id="Rectangle 72" o:spid="_x0000_s1050" style="position:absolute;left:0;text-align:left;margin-left:0;margin-top:-.05pt;width:467.9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" fillcolor="#d83b01" stroked="f" strokeweight="1pt">
                <v:textbox>
                  <w:txbxContent>
                    <w:p w14:paraId="0E8F651D" w14:textId="77777777" w:rsidR="00594914" w:rsidRPr="000E5F3C" w:rsidRDefault="00594914" w:rsidP="00594914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2.5 First Aid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1397AF" w14:textId="77777777" w:rsidR="00594914" w:rsidRDefault="00594914" w:rsidP="005949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  <w:lang w:val="en-GB"/>
        </w:rPr>
      </w:pPr>
    </w:p>
    <w:p w14:paraId="2BE76B34" w14:textId="7B256AE5" w:rsidR="00747E5C" w:rsidRDefault="00594914" w:rsidP="00176E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IDFont+F2" w:hAnsi="CIDFont+F2" w:cs="CIDFont+F2"/>
          <w:sz w:val="24"/>
          <w:szCs w:val="24"/>
          <w:lang w:val="en-GB"/>
        </w:rPr>
      </w:pPr>
      <w:r w:rsidRPr="00176EF0">
        <w:rPr>
          <w:rFonts w:ascii="CIDFont+F2" w:hAnsi="CIDFont+F2" w:cs="CIDFont+F2"/>
          <w:sz w:val="24"/>
          <w:szCs w:val="24"/>
          <w:lang w:val="en-GB"/>
        </w:rPr>
        <w:t xml:space="preserve">The designed First Aid location for the building is </w:t>
      </w:r>
      <w:r w:rsidR="00176EF0" w:rsidRPr="00176EF0">
        <w:rPr>
          <w:rFonts w:ascii="CIDFont+F2" w:hAnsi="CIDFont+F2" w:cs="CIDFont+F2"/>
          <w:sz w:val="24"/>
          <w:szCs w:val="24"/>
          <w:lang w:val="en-GB"/>
        </w:rPr>
        <w:t xml:space="preserve">in the main working office </w:t>
      </w:r>
      <w:r w:rsidR="00401DD0">
        <w:rPr>
          <w:rFonts w:ascii="CIDFont+F2" w:hAnsi="CIDFont+F2" w:cs="CIDFont+F2"/>
          <w:sz w:val="24"/>
          <w:szCs w:val="24"/>
          <w:lang w:val="en-GB"/>
        </w:rPr>
        <w:t xml:space="preserve">(near the signing in book) </w:t>
      </w:r>
      <w:r w:rsidR="00176EF0" w:rsidRPr="00176EF0">
        <w:rPr>
          <w:rFonts w:ascii="CIDFont+F2" w:hAnsi="CIDFont+F2" w:cs="CIDFont+F2"/>
          <w:sz w:val="24"/>
          <w:szCs w:val="24"/>
          <w:lang w:val="en-GB"/>
        </w:rPr>
        <w:t xml:space="preserve">and </w:t>
      </w:r>
      <w:r w:rsidR="00401DD0">
        <w:rPr>
          <w:rFonts w:ascii="CIDFont+F2" w:hAnsi="CIDFont+F2" w:cs="CIDFont+F2"/>
          <w:sz w:val="24"/>
          <w:szCs w:val="24"/>
          <w:lang w:val="en-GB"/>
        </w:rPr>
        <w:t xml:space="preserve">other location is in </w:t>
      </w:r>
      <w:r w:rsidRPr="00176EF0">
        <w:rPr>
          <w:rFonts w:ascii="CIDFont+F2" w:hAnsi="CIDFont+F2" w:cs="CIDFont+F2"/>
          <w:sz w:val="24"/>
          <w:szCs w:val="24"/>
          <w:lang w:val="en-GB"/>
        </w:rPr>
        <w:t>th</w:t>
      </w:r>
      <w:r w:rsidR="00176EF0">
        <w:rPr>
          <w:rFonts w:ascii="CIDFont+F2" w:hAnsi="CIDFont+F2" w:cs="CIDFont+F2"/>
          <w:sz w:val="24"/>
          <w:szCs w:val="24"/>
          <w:lang w:val="en-GB"/>
        </w:rPr>
        <w:t xml:space="preserve">e </w:t>
      </w:r>
      <w:r w:rsidRPr="00176EF0">
        <w:rPr>
          <w:rFonts w:ascii="CIDFont+F2" w:hAnsi="CIDFont+F2" w:cs="CIDFont+F2"/>
          <w:sz w:val="24"/>
          <w:szCs w:val="24"/>
          <w:lang w:val="en-GB"/>
        </w:rPr>
        <w:t xml:space="preserve">Kitchen. </w:t>
      </w:r>
      <w:r w:rsidR="003E576E" w:rsidRPr="00176EF0">
        <w:rPr>
          <w:rFonts w:ascii="CIDFont+F2" w:hAnsi="CIDFont+F2" w:cs="CIDFont+F2"/>
          <w:sz w:val="24"/>
          <w:szCs w:val="24"/>
          <w:lang w:val="en-GB"/>
        </w:rPr>
        <w:t xml:space="preserve">  </w:t>
      </w:r>
    </w:p>
    <w:p w14:paraId="68ECD525" w14:textId="77777777" w:rsidR="00176EF0" w:rsidRPr="00176EF0" w:rsidRDefault="00176EF0" w:rsidP="00176EF0">
      <w:pPr>
        <w:pStyle w:val="ListParagraph"/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  <w:lang w:val="en-GB"/>
        </w:rPr>
      </w:pPr>
    </w:p>
    <w:p w14:paraId="2D4DCE07" w14:textId="762E4365" w:rsidR="00594914" w:rsidRDefault="0004405B" w:rsidP="00311990">
      <w:pPr>
        <w:spacing w:line="360" w:lineRule="auto"/>
        <w:jc w:val="both"/>
        <w:rPr>
          <w:color w:val="2F2F2F"/>
        </w:rPr>
      </w:pPr>
      <w:r w:rsidRPr="0004405B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DC5E18" wp14:editId="0C12A7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77193" w14:textId="506BCD7D" w:rsidR="0004405B" w:rsidRPr="000E5F3C" w:rsidRDefault="0004405B" w:rsidP="0004405B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2.</w:t>
                            </w:r>
                            <w:r w:rsidR="00176EF0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Cleanliness &amp; Hygiene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5E18" id="Rectangle 77" o:spid="_x0000_s1051" style="position:absolute;left:0;text-align:left;margin-left:0;margin-top:-.05pt;width:467.95pt;height:27.2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" fillcolor="#d83b01" stroked="f" strokeweight="1pt">
                <v:textbox>
                  <w:txbxContent>
                    <w:p w14:paraId="1E477193" w14:textId="506BCD7D" w:rsidR="0004405B" w:rsidRPr="000E5F3C" w:rsidRDefault="0004405B" w:rsidP="0004405B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>2.</w:t>
                      </w:r>
                      <w:r w:rsidR="00176EF0">
                        <w:rPr>
                          <w:bCs/>
                          <w:color w:val="FFFFFF" w:themeColor="background1"/>
                          <w:sz w:val="24"/>
                        </w:rPr>
                        <w:t>6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Cleanliness &amp; Hygiene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64E82" w14:textId="77777777" w:rsidR="0004405B" w:rsidRDefault="0004405B" w:rsidP="0004405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  <w:lang w:val="en-GB"/>
        </w:rPr>
      </w:pPr>
    </w:p>
    <w:p w14:paraId="56E8BA94" w14:textId="0B20C22F" w:rsidR="0004405B" w:rsidRPr="0004405B" w:rsidRDefault="0004405B" w:rsidP="00044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Please respect the welfare facilities within the building.</w:t>
      </w:r>
    </w:p>
    <w:p w14:paraId="4E91D03D" w14:textId="77777777" w:rsidR="0004405B" w:rsidRPr="0004405B" w:rsidRDefault="0004405B" w:rsidP="0004405B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sz w:val="24"/>
          <w:szCs w:val="24"/>
          <w:lang w:val="en-GB"/>
        </w:rPr>
      </w:pPr>
    </w:p>
    <w:p w14:paraId="394AB661" w14:textId="3EC960C2" w:rsidR="0004405B" w:rsidRPr="0004405B" w:rsidRDefault="0004405B" w:rsidP="000440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  <w:lang w:val="en-GB"/>
        </w:rPr>
      </w:pPr>
      <w:r w:rsidRPr="0004405B">
        <w:rPr>
          <w:rFonts w:ascii="CIDFont+F1" w:hAnsi="CIDFont+F1" w:cs="CIDFont+F1"/>
          <w:b/>
          <w:bCs/>
          <w:sz w:val="24"/>
          <w:szCs w:val="24"/>
          <w:lang w:val="en-GB"/>
        </w:rPr>
        <w:t>Kitchen</w:t>
      </w:r>
    </w:p>
    <w:p w14:paraId="70126C96" w14:textId="623C5520" w:rsidR="0004405B" w:rsidRPr="0004405B" w:rsidRDefault="0004405B" w:rsidP="0004405B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Please ensure the Kitchen is kept clean and tidy. Everyone who uses this area has a responsibility for its general cleanliness.</w:t>
      </w:r>
    </w:p>
    <w:p w14:paraId="5B50B537" w14:textId="77777777" w:rsidR="0004405B" w:rsidRPr="0004405B" w:rsidRDefault="0004405B" w:rsidP="0004405B">
      <w:pPr>
        <w:autoSpaceDE w:val="0"/>
        <w:autoSpaceDN w:val="0"/>
        <w:adjustRightInd w:val="0"/>
        <w:spacing w:after="0" w:line="240" w:lineRule="auto"/>
        <w:rPr>
          <w:rFonts w:ascii="CIDFont+F6" w:eastAsia="CIDFont+F6" w:hAnsi="CIDFont+F2" w:cs="CIDFont+F6"/>
          <w:sz w:val="24"/>
          <w:szCs w:val="24"/>
          <w:lang w:val="en-GB"/>
        </w:rPr>
      </w:pPr>
    </w:p>
    <w:p w14:paraId="3B095FA1" w14:textId="77777777" w:rsidR="0004405B" w:rsidRPr="0004405B" w:rsidRDefault="0004405B" w:rsidP="000440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Wash any items you use.</w:t>
      </w:r>
    </w:p>
    <w:p w14:paraId="610E36B4" w14:textId="73FABE8D" w:rsidR="0004405B" w:rsidRDefault="0004405B" w:rsidP="000440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Take home or dispose of leftover food including any items stored within the fridges.</w:t>
      </w:r>
    </w:p>
    <w:p w14:paraId="11E3532A" w14:textId="2EC31510" w:rsidR="0004405B" w:rsidRPr="0004405B" w:rsidRDefault="0004405B" w:rsidP="000440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Take home or dispose of food or drink containers.</w:t>
      </w:r>
    </w:p>
    <w:p w14:paraId="7E489A04" w14:textId="7FA57C5B" w:rsidR="0004405B" w:rsidRPr="0004405B" w:rsidRDefault="0004405B" w:rsidP="000440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Wipe up spills and messes from works surfaces or on/inside appliances.</w:t>
      </w:r>
    </w:p>
    <w:p w14:paraId="63F4DE7F" w14:textId="63A68D51" w:rsidR="0004405B" w:rsidRDefault="0004405B" w:rsidP="0004405B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sz w:val="21"/>
          <w:szCs w:val="21"/>
          <w:lang w:val="en-GB"/>
        </w:rPr>
      </w:pPr>
    </w:p>
    <w:p w14:paraId="42497D0B" w14:textId="2CCFFE5B" w:rsidR="0004405B" w:rsidRPr="0004405B" w:rsidRDefault="0004405B" w:rsidP="000440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  <w:lang w:val="en-GB"/>
        </w:rPr>
      </w:pPr>
      <w:r w:rsidRPr="0004405B">
        <w:rPr>
          <w:rFonts w:ascii="CIDFont+F1" w:hAnsi="CIDFont+F1" w:cs="CIDFont+F1"/>
          <w:b/>
          <w:bCs/>
          <w:sz w:val="24"/>
          <w:szCs w:val="24"/>
          <w:lang w:val="en-GB"/>
        </w:rPr>
        <w:t>Toilets</w:t>
      </w:r>
    </w:p>
    <w:p w14:paraId="184EF6ED" w14:textId="34CFB1B8" w:rsidR="0004405B" w:rsidRPr="0004405B" w:rsidRDefault="0004405B" w:rsidP="0004405B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Please leave the toilets clean for the next user.</w:t>
      </w:r>
    </w:p>
    <w:p w14:paraId="6F689B4B" w14:textId="0F7D11B8" w:rsidR="0004405B" w:rsidRPr="0004405B" w:rsidRDefault="0004405B" w:rsidP="0004405B">
      <w:pPr>
        <w:autoSpaceDE w:val="0"/>
        <w:autoSpaceDN w:val="0"/>
        <w:adjustRightInd w:val="0"/>
        <w:spacing w:after="0" w:line="240" w:lineRule="auto"/>
        <w:rPr>
          <w:rFonts w:ascii="CIDFont+F6" w:eastAsia="CIDFont+F6" w:hAnsi="CIDFont+F2" w:cs="CIDFont+F6"/>
          <w:sz w:val="24"/>
          <w:szCs w:val="24"/>
          <w:lang w:val="en-GB"/>
        </w:rPr>
      </w:pPr>
    </w:p>
    <w:p w14:paraId="4DFE003E" w14:textId="7AC2CE8D" w:rsidR="0004405B" w:rsidRPr="0004405B" w:rsidRDefault="0004405B" w:rsidP="0004405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Flush after use and clean off the seat as necessary.</w:t>
      </w:r>
    </w:p>
    <w:p w14:paraId="1205AEE6" w14:textId="4B64FC5A" w:rsidR="0004405B" w:rsidRPr="0004405B" w:rsidRDefault="0004405B" w:rsidP="0004405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Use toilet paper and water conservatively.</w:t>
      </w:r>
    </w:p>
    <w:p w14:paraId="2F9385A9" w14:textId="57423AEC" w:rsidR="00594914" w:rsidRPr="0004405B" w:rsidRDefault="0004405B" w:rsidP="0004405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Wash your hands before leaving the room.</w:t>
      </w:r>
    </w:p>
    <w:p w14:paraId="37A04E2A" w14:textId="560B85BE" w:rsidR="00FB7072" w:rsidRDefault="00FB7072" w:rsidP="00311990">
      <w:pPr>
        <w:spacing w:line="360" w:lineRule="auto"/>
        <w:jc w:val="both"/>
        <w:rPr>
          <w:color w:val="2F2F2F"/>
        </w:rPr>
      </w:pPr>
    </w:p>
    <w:p w14:paraId="7E2A7FF4" w14:textId="0A231486" w:rsidR="00FB7072" w:rsidRDefault="0004405B" w:rsidP="00311990">
      <w:pPr>
        <w:spacing w:line="360" w:lineRule="auto"/>
        <w:jc w:val="both"/>
        <w:rPr>
          <w:color w:val="2F2F2F"/>
        </w:rPr>
      </w:pPr>
      <w:r w:rsidRPr="0004405B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9AB0A3" wp14:editId="1A78D2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2965" cy="345440"/>
                <wp:effectExtent l="0" t="0" r="635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5C4CE" w14:textId="622FF30B" w:rsidR="0004405B" w:rsidRPr="000E5F3C" w:rsidRDefault="0004405B" w:rsidP="0004405B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2.</w:t>
                            </w:r>
                            <w:r w:rsidR="00176EF0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7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Fire Alarm, Heating &amp; Ventilation Controls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B0A3" id="Rectangle 81" o:spid="_x0000_s1052" style="position:absolute;left:0;text-align:left;margin-left:0;margin-top:-.05pt;width:467.95pt;height:27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" fillcolor="#d83b01" stroked="f" strokeweight="1pt">
                <v:textbox>
                  <w:txbxContent>
                    <w:p w14:paraId="7EA5C4CE" w14:textId="622FF30B" w:rsidR="0004405B" w:rsidRPr="000E5F3C" w:rsidRDefault="0004405B" w:rsidP="0004405B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>2.</w:t>
                      </w:r>
                      <w:r w:rsidR="00176EF0">
                        <w:rPr>
                          <w:bCs/>
                          <w:color w:val="FFFFFF" w:themeColor="background1"/>
                          <w:sz w:val="24"/>
                        </w:rPr>
                        <w:t>7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Fire Alarm, Heating &amp; Ventilation Controls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B53DA" w14:textId="77777777" w:rsidR="0004405B" w:rsidRDefault="0004405B" w:rsidP="0004405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  <w:lang w:val="en-GB"/>
        </w:rPr>
      </w:pPr>
    </w:p>
    <w:p w14:paraId="062B289A" w14:textId="247EB82E" w:rsidR="00FB7072" w:rsidRDefault="0004405B" w:rsidP="000440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 w:rsidRPr="0004405B">
        <w:rPr>
          <w:rFonts w:ascii="CIDFont+F2" w:hAnsi="CIDFont+F2" w:cs="CIDFont+F2"/>
          <w:sz w:val="24"/>
          <w:szCs w:val="24"/>
          <w:lang w:val="en-GB"/>
        </w:rPr>
        <w:t>Please do not tamper with any control systems located within the building. Doing this will have a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Pr="0004405B">
        <w:rPr>
          <w:rFonts w:ascii="CIDFont+F2" w:hAnsi="CIDFont+F2" w:cs="CIDFont+F2"/>
          <w:sz w:val="24"/>
          <w:szCs w:val="24"/>
          <w:lang w:val="en-GB"/>
        </w:rPr>
        <w:t>detrimental impact on the building’s operation.</w:t>
      </w:r>
    </w:p>
    <w:p w14:paraId="2C6C7AFA" w14:textId="0060CAE6" w:rsidR="00176EF0" w:rsidRDefault="00176EF0" w:rsidP="0017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1C5496B3" w14:textId="3AC8B319" w:rsidR="00BF1187" w:rsidRDefault="00BF1187" w:rsidP="0017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8B871F" wp14:editId="5D481869">
                <wp:simplePos x="0" y="0"/>
                <wp:positionH relativeFrom="column">
                  <wp:posOffset>-31455</wp:posOffset>
                </wp:positionH>
                <wp:positionV relativeFrom="paragraph">
                  <wp:posOffset>372110</wp:posOffset>
                </wp:positionV>
                <wp:extent cx="5972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6989" id="Straight Connector 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9.3pt" to="467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" strokecolor="#ed7d31" strokeweight="1.5pt">
                <v:stroke joinstyle="miter"/>
              </v:line>
            </w:pict>
          </mc:Fallback>
        </mc:AlternateContent>
      </w:r>
    </w:p>
    <w:p w14:paraId="72C99A6F" w14:textId="10E8644C" w:rsidR="00BF1187" w:rsidRPr="0004405B" w:rsidRDefault="00BF1187" w:rsidP="0017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5C7593" wp14:editId="7C176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6D7B" id="Straight Connector 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" strokecolor="#ed7d31" strokeweight="1.5pt">
                <v:stroke joinstyle="miter"/>
              </v:line>
            </w:pict>
          </mc:Fallback>
        </mc:AlternateContent>
      </w:r>
    </w:p>
    <w:p w14:paraId="528D267A" w14:textId="5F7FA371" w:rsidR="0004405B" w:rsidRDefault="0004405B" w:rsidP="00311990">
      <w:pPr>
        <w:spacing w:line="360" w:lineRule="auto"/>
        <w:jc w:val="both"/>
        <w:rPr>
          <w:color w:val="2F2F2F"/>
        </w:rPr>
      </w:pPr>
      <w:r w:rsidRPr="0004405B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B790D6" wp14:editId="368065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2965" cy="345440"/>
                <wp:effectExtent l="0" t="0" r="635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4544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D1D0C6" w14:textId="652365B3" w:rsidR="0004405B" w:rsidRPr="000E5F3C" w:rsidRDefault="0004405B" w:rsidP="0004405B">
                            <w:pPr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2.</w:t>
                            </w:r>
                            <w:r w:rsidR="00176EF0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Pr="000E5F3C">
                              <w:rPr>
                                <w:bCs/>
                                <w:color w:val="FFFFFF" w:themeColor="background1"/>
                                <w:sz w:val="24"/>
                              </w:rPr>
                              <w:t xml:space="preserve"> Reporting Repairs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790D6" id="Rectangle 82" o:spid="_x0000_s1053" style="position:absolute;left:0;text-align:left;margin-left:0;margin-top:0;width:467.9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" fillcolor="#d83b01" stroked="f" strokeweight="1pt">
                <v:textbox>
                  <w:txbxContent>
                    <w:p w14:paraId="4ED1D0C6" w14:textId="652365B3" w:rsidR="0004405B" w:rsidRPr="000E5F3C" w:rsidRDefault="0004405B" w:rsidP="0004405B">
                      <w:pPr>
                        <w:rPr>
                          <w:bCs/>
                          <w:color w:val="FFFFFF" w:themeColor="background1"/>
                          <w:sz w:val="24"/>
                        </w:rPr>
                      </w:pP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>2.</w:t>
                      </w:r>
                      <w:r w:rsidR="00176EF0">
                        <w:rPr>
                          <w:bCs/>
                          <w:color w:val="FFFFFF" w:themeColor="background1"/>
                          <w:sz w:val="24"/>
                        </w:rPr>
                        <w:t>8</w:t>
                      </w:r>
                      <w:r w:rsidRPr="000E5F3C">
                        <w:rPr>
                          <w:bCs/>
                          <w:color w:val="FFFFFF" w:themeColor="background1"/>
                          <w:sz w:val="24"/>
                        </w:rPr>
                        <w:t xml:space="preserve"> Reporting Repairs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34591" w14:textId="77777777" w:rsidR="00BF1187" w:rsidRPr="00BF1187" w:rsidRDefault="00BF1187" w:rsidP="00BF1187">
      <w:pPr>
        <w:pStyle w:val="ListParagraph"/>
        <w:spacing w:line="360" w:lineRule="auto"/>
        <w:jc w:val="both"/>
        <w:rPr>
          <w:color w:val="2F2F2F"/>
          <w:sz w:val="24"/>
          <w:szCs w:val="24"/>
        </w:rPr>
      </w:pPr>
    </w:p>
    <w:p w14:paraId="0B51788E" w14:textId="74EF62EE" w:rsidR="00176EF0" w:rsidRPr="00176EF0" w:rsidRDefault="0004405B" w:rsidP="00311990">
      <w:pPr>
        <w:pStyle w:val="ListParagraph"/>
        <w:numPr>
          <w:ilvl w:val="0"/>
          <w:numId w:val="21"/>
        </w:numPr>
        <w:spacing w:line="360" w:lineRule="auto"/>
        <w:jc w:val="both"/>
        <w:rPr>
          <w:rStyle w:val="Hyperlink"/>
          <w:color w:val="2F2F2F"/>
          <w:sz w:val="24"/>
          <w:szCs w:val="24"/>
          <w:u w:val="none"/>
        </w:rPr>
      </w:pPr>
      <w:r w:rsidRPr="0004405B">
        <w:rPr>
          <w:rFonts w:ascii="CIDFont+F2" w:hAnsi="CIDFont+F2" w:cs="CIDFont+F2"/>
          <w:color w:val="000000"/>
          <w:sz w:val="24"/>
          <w:szCs w:val="24"/>
          <w:lang w:val="en-GB"/>
        </w:rPr>
        <w:t>If you need to report a repair</w:t>
      </w:r>
      <w:r>
        <w:rPr>
          <w:rFonts w:ascii="CIDFont+F2" w:hAnsi="CIDFont+F2" w:cs="CIDFont+F2"/>
          <w:color w:val="000000"/>
          <w:sz w:val="24"/>
          <w:szCs w:val="24"/>
          <w:lang w:val="en-GB"/>
        </w:rPr>
        <w:t>,</w:t>
      </w:r>
      <w:r w:rsidRPr="0004405B">
        <w:rPr>
          <w:rFonts w:ascii="CIDFont+F2" w:hAnsi="CIDFont+F2" w:cs="CIDFont+F2"/>
          <w:color w:val="000000"/>
          <w:sz w:val="24"/>
          <w:szCs w:val="24"/>
          <w:lang w:val="en-GB"/>
        </w:rPr>
        <w:t xml:space="preserve"> please email </w:t>
      </w:r>
      <w:bookmarkStart w:id="0" w:name="_Hlk106701902"/>
      <w:r w:rsidR="00B75B3B">
        <w:fldChar w:fldCharType="begin"/>
      </w:r>
      <w:r w:rsidR="00B75B3B">
        <w:instrText xml:space="preserve"> HYPERLINK "mailto:landlordservices@leicester.gov.uk" </w:instrText>
      </w:r>
      <w:r w:rsidR="00B75B3B">
        <w:fldChar w:fldCharType="separate"/>
      </w:r>
      <w:r w:rsidRPr="001450AB">
        <w:rPr>
          <w:rStyle w:val="Hyperlink"/>
          <w:rFonts w:ascii="CIDFont+F2" w:hAnsi="CIDFont+F2" w:cs="CIDFont+F2"/>
          <w:sz w:val="24"/>
          <w:szCs w:val="24"/>
          <w:lang w:val="en-GB"/>
        </w:rPr>
        <w:t>landlordservices@leicester.gov.uk</w:t>
      </w:r>
      <w:r w:rsidR="00B75B3B">
        <w:rPr>
          <w:rStyle w:val="Hyperlink"/>
          <w:rFonts w:ascii="CIDFont+F2" w:hAnsi="CIDFont+F2" w:cs="CIDFont+F2"/>
          <w:sz w:val="24"/>
          <w:szCs w:val="24"/>
          <w:lang w:val="en-GB"/>
        </w:rPr>
        <w:fldChar w:fldCharType="end"/>
      </w:r>
      <w:bookmarkEnd w:id="0"/>
    </w:p>
    <w:p w14:paraId="5CB6412A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20C428D1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688E4121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32EBEDBF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1CD6F24E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78A5EE03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38A38FAB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1908C091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7230CCB2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3F95B830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287B0B90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63423546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49ABA648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62D27856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4CA25B00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451DCD1F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41B70719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5A89D0AE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43CEF146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3F1A6EC5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66D02E96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75BC8EEC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41C84C0E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619C4F42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52A5B8C1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323543F1" w14:textId="77777777" w:rsidR="00BF1187" w:rsidRDefault="00BF1187" w:rsidP="00176EF0">
      <w:pPr>
        <w:pStyle w:val="ListParagraph"/>
        <w:spacing w:line="360" w:lineRule="auto"/>
        <w:jc w:val="both"/>
        <w:rPr>
          <w:color w:val="2F2F2F"/>
        </w:rPr>
      </w:pPr>
    </w:p>
    <w:p w14:paraId="20A3E11C" w14:textId="407C4938" w:rsidR="00594914" w:rsidRDefault="00176EF0" w:rsidP="00176EF0">
      <w:pPr>
        <w:pStyle w:val="ListParagraph"/>
        <w:spacing w:line="360" w:lineRule="auto"/>
        <w:jc w:val="both"/>
        <w:rPr>
          <w:color w:val="2F2F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A0A9ED" wp14:editId="45C7944D">
                <wp:simplePos x="0" y="0"/>
                <wp:positionH relativeFrom="column">
                  <wp:posOffset>-29845</wp:posOffset>
                </wp:positionH>
                <wp:positionV relativeFrom="paragraph">
                  <wp:posOffset>186690</wp:posOffset>
                </wp:positionV>
                <wp:extent cx="597217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B3477" id="Straight Connector 8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4.7pt" to="467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" strokecolor="#ed7d31" strokeweight="1.5pt">
                <v:stroke joinstyle="miter"/>
              </v:line>
            </w:pict>
          </mc:Fallback>
        </mc:AlternateContent>
      </w:r>
    </w:p>
    <w:sectPr w:rsidR="00594914" w:rsidSect="001A23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DD5C" w14:textId="77777777" w:rsidR="00D4128E" w:rsidRDefault="00D4128E" w:rsidP="008F1194">
      <w:pPr>
        <w:spacing w:after="0" w:line="240" w:lineRule="auto"/>
      </w:pPr>
      <w:r>
        <w:separator/>
      </w:r>
    </w:p>
  </w:endnote>
  <w:endnote w:type="continuationSeparator" w:id="0">
    <w:p w14:paraId="74A40F28" w14:textId="77777777" w:rsidR="00D4128E" w:rsidRDefault="00D4128E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B91E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3D670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66099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AF52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EF6E" w14:textId="77777777" w:rsidR="00D4128E" w:rsidRDefault="00D4128E" w:rsidP="008F1194">
      <w:pPr>
        <w:spacing w:after="0" w:line="240" w:lineRule="auto"/>
      </w:pPr>
      <w:r>
        <w:separator/>
      </w:r>
    </w:p>
  </w:footnote>
  <w:footnote w:type="continuationSeparator" w:id="0">
    <w:p w14:paraId="0B211787" w14:textId="77777777" w:rsidR="00D4128E" w:rsidRDefault="00D4128E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D1EB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1ACD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6BD5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022"/>
    <w:multiLevelType w:val="hybridMultilevel"/>
    <w:tmpl w:val="8EBA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76B3"/>
    <w:multiLevelType w:val="hybridMultilevel"/>
    <w:tmpl w:val="AF02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6D1"/>
    <w:multiLevelType w:val="hybridMultilevel"/>
    <w:tmpl w:val="2994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D91"/>
    <w:multiLevelType w:val="hybridMultilevel"/>
    <w:tmpl w:val="DF56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AA6"/>
    <w:multiLevelType w:val="hybridMultilevel"/>
    <w:tmpl w:val="09AEBB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5CAD"/>
    <w:multiLevelType w:val="hybridMultilevel"/>
    <w:tmpl w:val="A968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8EB"/>
    <w:multiLevelType w:val="hybridMultilevel"/>
    <w:tmpl w:val="E62A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5FB0"/>
    <w:multiLevelType w:val="hybridMultilevel"/>
    <w:tmpl w:val="52B4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E772A"/>
    <w:multiLevelType w:val="hybridMultilevel"/>
    <w:tmpl w:val="2C5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27F7"/>
    <w:multiLevelType w:val="hybridMultilevel"/>
    <w:tmpl w:val="E40E75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C347C"/>
    <w:multiLevelType w:val="hybridMultilevel"/>
    <w:tmpl w:val="6924F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804F4"/>
    <w:multiLevelType w:val="hybridMultilevel"/>
    <w:tmpl w:val="552E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7D41"/>
    <w:multiLevelType w:val="hybridMultilevel"/>
    <w:tmpl w:val="1838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04474"/>
    <w:multiLevelType w:val="hybridMultilevel"/>
    <w:tmpl w:val="94E807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21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2"/>
  </w:num>
  <w:num w:numId="19">
    <w:abstractNumId w:val="5"/>
  </w:num>
  <w:num w:numId="20">
    <w:abstractNumId w:val="8"/>
  </w:num>
  <w:num w:numId="21">
    <w:abstractNumId w:val="0"/>
  </w:num>
  <w:num w:numId="22">
    <w:abstractNumId w:val="17"/>
  </w:num>
  <w:num w:numId="23">
    <w:abstractNumId w:val="23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02"/>
    <w:rsid w:val="000048CB"/>
    <w:rsid w:val="0004405B"/>
    <w:rsid w:val="0008389F"/>
    <w:rsid w:val="000A7CCA"/>
    <w:rsid w:val="000E5F3C"/>
    <w:rsid w:val="000F6C90"/>
    <w:rsid w:val="00104496"/>
    <w:rsid w:val="0014729A"/>
    <w:rsid w:val="00174F40"/>
    <w:rsid w:val="00176EF0"/>
    <w:rsid w:val="00191D63"/>
    <w:rsid w:val="001A2376"/>
    <w:rsid w:val="001A3F3A"/>
    <w:rsid w:val="001D5B2D"/>
    <w:rsid w:val="001D7E33"/>
    <w:rsid w:val="00241A86"/>
    <w:rsid w:val="00277281"/>
    <w:rsid w:val="002A44E0"/>
    <w:rsid w:val="002F5D41"/>
    <w:rsid w:val="00311990"/>
    <w:rsid w:val="003423E5"/>
    <w:rsid w:val="003A20C9"/>
    <w:rsid w:val="003E576E"/>
    <w:rsid w:val="00401DD0"/>
    <w:rsid w:val="00404562"/>
    <w:rsid w:val="00435F2E"/>
    <w:rsid w:val="00450BBB"/>
    <w:rsid w:val="004C32B5"/>
    <w:rsid w:val="00513443"/>
    <w:rsid w:val="005426A5"/>
    <w:rsid w:val="00585BB6"/>
    <w:rsid w:val="00594914"/>
    <w:rsid w:val="00615E6F"/>
    <w:rsid w:val="00631541"/>
    <w:rsid w:val="00645D76"/>
    <w:rsid w:val="006B2F2B"/>
    <w:rsid w:val="006D0112"/>
    <w:rsid w:val="006F0438"/>
    <w:rsid w:val="007022E8"/>
    <w:rsid w:val="00737C41"/>
    <w:rsid w:val="00747E5C"/>
    <w:rsid w:val="00786D21"/>
    <w:rsid w:val="007A167D"/>
    <w:rsid w:val="007A4B7E"/>
    <w:rsid w:val="00843D27"/>
    <w:rsid w:val="00852BBD"/>
    <w:rsid w:val="008D346E"/>
    <w:rsid w:val="008F1194"/>
    <w:rsid w:val="009210EA"/>
    <w:rsid w:val="009358CF"/>
    <w:rsid w:val="00935DD1"/>
    <w:rsid w:val="00974A50"/>
    <w:rsid w:val="009F0A5E"/>
    <w:rsid w:val="00A41611"/>
    <w:rsid w:val="00A43F3A"/>
    <w:rsid w:val="00A607ED"/>
    <w:rsid w:val="00A95895"/>
    <w:rsid w:val="00AC11E8"/>
    <w:rsid w:val="00AD389D"/>
    <w:rsid w:val="00AD5C17"/>
    <w:rsid w:val="00B04624"/>
    <w:rsid w:val="00B75B3B"/>
    <w:rsid w:val="00BA7444"/>
    <w:rsid w:val="00BF1187"/>
    <w:rsid w:val="00C47132"/>
    <w:rsid w:val="00C53643"/>
    <w:rsid w:val="00C71A02"/>
    <w:rsid w:val="00CD03FC"/>
    <w:rsid w:val="00CE03B5"/>
    <w:rsid w:val="00D30F4A"/>
    <w:rsid w:val="00D4128E"/>
    <w:rsid w:val="00D5153F"/>
    <w:rsid w:val="00D71C9E"/>
    <w:rsid w:val="00E25BC6"/>
    <w:rsid w:val="00E82221"/>
    <w:rsid w:val="00EF4E9A"/>
    <w:rsid w:val="00F216D2"/>
    <w:rsid w:val="00F823AD"/>
    <w:rsid w:val="00FB1147"/>
    <w:rsid w:val="00FB13F4"/>
    <w:rsid w:val="00FB7072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9324"/>
  <w15:chartTrackingRefBased/>
  <w15:docId w15:val="{88020CAB-2827-4AEB-B309-C36156E5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7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dlordservices@leicester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d002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523</TotalTime>
  <Pages>8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Dipesh Joshi</dc:creator>
  <cp:keywords/>
  <dc:description/>
  <cp:lastModifiedBy>Dipesh Joshi</cp:lastModifiedBy>
  <cp:revision>19</cp:revision>
  <dcterms:created xsi:type="dcterms:W3CDTF">2022-06-08T10:16:00Z</dcterms:created>
  <dcterms:modified xsi:type="dcterms:W3CDTF">2022-06-22T13:09:00Z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